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7DB" w14:textId="77777777" w:rsidR="002923FE" w:rsidRPr="00D86BB2" w:rsidRDefault="002923FE" w:rsidP="000F6747">
      <w:pPr>
        <w:autoSpaceDE w:val="0"/>
        <w:autoSpaceDN w:val="0"/>
        <w:spacing w:after="78" w:line="220" w:lineRule="exact"/>
        <w:ind w:firstLine="709"/>
        <w:jc w:val="both"/>
        <w:rPr>
          <w:rFonts w:ascii="Times New Roman" w:hAnsi="Times New Roman" w:cs="Times New Roman"/>
        </w:rPr>
      </w:pPr>
    </w:p>
    <w:p w14:paraId="09AC4489" w14:textId="77777777" w:rsidR="00A433C4" w:rsidRDefault="00D86BB2" w:rsidP="000F6747">
      <w:pPr>
        <w:autoSpaceDE w:val="0"/>
        <w:autoSpaceDN w:val="0"/>
        <w:spacing w:after="0"/>
        <w:ind w:right="80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М</w:t>
      </w:r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униципальное бюджетное общеобразовательное учреждение</w:t>
      </w:r>
    </w:p>
    <w:p w14:paraId="30CDE32F" w14:textId="77777777" w:rsidR="00A433C4" w:rsidRDefault="00A433C4" w:rsidP="000F6747">
      <w:pPr>
        <w:autoSpaceDE w:val="0"/>
        <w:autoSpaceDN w:val="0"/>
        <w:spacing w:after="0"/>
        <w:ind w:right="80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«Гимназия № 1 имени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Сайбеля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»</w:t>
      </w:r>
    </w:p>
    <w:p w14:paraId="6591615F" w14:textId="77777777" w:rsidR="00A433C4" w:rsidRDefault="00A433C4" w:rsidP="000F6747">
      <w:pPr>
        <w:autoSpaceDE w:val="0"/>
        <w:autoSpaceDN w:val="0"/>
        <w:spacing w:after="0"/>
        <w:ind w:right="80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Артемовского городского округа</w:t>
      </w:r>
    </w:p>
    <w:p w14:paraId="15516C44" w14:textId="369C23D8" w:rsidR="00A433C4" w:rsidRDefault="00945499" w:rsidP="000F6747">
      <w:pPr>
        <w:autoSpaceDE w:val="0"/>
        <w:autoSpaceDN w:val="0"/>
        <w:spacing w:before="1436" w:after="0"/>
        <w:ind w:right="2002"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7D396" wp14:editId="6D208734">
            <wp:simplePos x="0" y="0"/>
            <wp:positionH relativeFrom="column">
              <wp:posOffset>2948940</wp:posOffset>
            </wp:positionH>
            <wp:positionV relativeFrom="paragraph">
              <wp:posOffset>198120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12D6C" w14:textId="77777777" w:rsidR="00945499" w:rsidRDefault="00945499" w:rsidP="000F6747">
      <w:pPr>
        <w:autoSpaceDE w:val="0"/>
        <w:autoSpaceDN w:val="0"/>
        <w:spacing w:before="1038" w:after="0" w:line="230" w:lineRule="auto"/>
        <w:ind w:right="8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1E9681BB" w14:textId="77777777" w:rsidR="00945499" w:rsidRDefault="00945499" w:rsidP="000F6747">
      <w:pPr>
        <w:autoSpaceDE w:val="0"/>
        <w:autoSpaceDN w:val="0"/>
        <w:spacing w:before="1038" w:after="0" w:line="230" w:lineRule="auto"/>
        <w:ind w:right="89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15CC0E25" w14:textId="4D7863B9" w:rsidR="002923FE" w:rsidRPr="00D86BB2" w:rsidRDefault="00D86BB2" w:rsidP="00945499">
      <w:pPr>
        <w:autoSpaceDE w:val="0"/>
        <w:autoSpaceDN w:val="0"/>
        <w:spacing w:before="1038" w:after="0"/>
        <w:ind w:right="89"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РАБОЧАЯ ПРОГРАММА</w:t>
      </w:r>
    </w:p>
    <w:p w14:paraId="50475A03" w14:textId="77777777" w:rsidR="002923FE" w:rsidRPr="00D86BB2" w:rsidRDefault="00D86BB2" w:rsidP="00945499">
      <w:pPr>
        <w:autoSpaceDE w:val="0"/>
        <w:autoSpaceDN w:val="0"/>
        <w:spacing w:before="166" w:after="0"/>
        <w:ind w:right="89"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учебного </w:t>
      </w:r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предмета</w:t>
      </w:r>
    </w:p>
    <w:p w14:paraId="5C55043F" w14:textId="62ECF245" w:rsidR="002923FE" w:rsidRPr="00D86BB2" w:rsidRDefault="00D86BB2" w:rsidP="00945499">
      <w:pPr>
        <w:autoSpaceDE w:val="0"/>
        <w:autoSpaceDN w:val="0"/>
        <w:spacing w:before="70" w:after="0"/>
        <w:ind w:right="89"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«</w:t>
      </w:r>
      <w:r w:rsidR="00945499" w:rsidRPr="0094549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ОСНОВЫ ДУХОВНО-НРАВСТВЕННОЙ КУЛЬТУРЫ НАРОДОВ РОССИИ</w:t>
      </w: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»</w:t>
      </w:r>
    </w:p>
    <w:p w14:paraId="4490D8F3" w14:textId="6B2A10A1" w:rsidR="00A433C4" w:rsidRDefault="00D86BB2" w:rsidP="00945499">
      <w:pPr>
        <w:autoSpaceDE w:val="0"/>
        <w:autoSpaceDN w:val="0"/>
        <w:spacing w:after="0"/>
        <w:ind w:right="89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5 </w:t>
      </w:r>
      <w:r w:rsidR="009454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– 6 </w:t>
      </w: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класс</w:t>
      </w:r>
      <w:r w:rsidR="00945499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</w:p>
    <w:p w14:paraId="03DFC9FB" w14:textId="77777777" w:rsidR="002923FE" w:rsidRPr="00D86BB2" w:rsidRDefault="00D86BB2" w:rsidP="00945499">
      <w:pPr>
        <w:autoSpaceDE w:val="0"/>
        <w:autoSpaceDN w:val="0"/>
        <w:spacing w:after="0"/>
        <w:ind w:right="89"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основного общего образования</w:t>
      </w:r>
    </w:p>
    <w:p w14:paraId="3B5464A5" w14:textId="77777777" w:rsidR="002923FE" w:rsidRPr="00D86BB2" w:rsidRDefault="00D86BB2" w:rsidP="00945499">
      <w:pPr>
        <w:autoSpaceDE w:val="0"/>
        <w:autoSpaceDN w:val="0"/>
        <w:spacing w:before="70" w:after="0"/>
        <w:ind w:right="89"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</w:t>
      </w:r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>3</w:t>
      </w: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- </w:t>
      </w:r>
      <w:proofErr w:type="gramStart"/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202</w:t>
      </w:r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учебный</w:t>
      </w:r>
      <w:proofErr w:type="gramEnd"/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год</w:t>
      </w:r>
    </w:p>
    <w:p w14:paraId="2FA5EC34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B634DB4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BA89873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DED7E79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B19A3D3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1AEB483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64FDDEE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101D338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E10EA6E" w14:textId="77777777" w:rsidR="00A433C4" w:rsidRDefault="00D86BB2" w:rsidP="000F6747">
      <w:pPr>
        <w:autoSpaceDE w:val="0"/>
        <w:autoSpaceDN w:val="0"/>
        <w:spacing w:after="0" w:line="230" w:lineRule="auto"/>
        <w:ind w:left="5387"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proofErr w:type="spellStart"/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>Кубряк</w:t>
      </w:r>
      <w:proofErr w:type="spellEnd"/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Л.В.,</w:t>
      </w:r>
    </w:p>
    <w:p w14:paraId="59FE44B1" w14:textId="77777777" w:rsidR="00D86BB2" w:rsidRPr="00D86BB2" w:rsidRDefault="00A433C4" w:rsidP="000F6747">
      <w:pPr>
        <w:autoSpaceDE w:val="0"/>
        <w:autoSpaceDN w:val="0"/>
        <w:spacing w:after="0" w:line="230" w:lineRule="auto"/>
        <w:ind w:left="5387" w:right="8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у</w:t>
      </w:r>
      <w:r w:rsidR="00D86BB2"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читель истории, обществознания </w:t>
      </w:r>
    </w:p>
    <w:p w14:paraId="0A9E2620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0295BB6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DB036E5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C36F10A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2CA0499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B1F0DB6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15DFECC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E049F5E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262A907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DFB16C9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4A5DB10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3744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9D1CE94" w14:textId="77777777" w:rsidR="00D86BB2" w:rsidRPr="00D86BB2" w:rsidRDefault="00D86BB2" w:rsidP="000F6747">
      <w:pPr>
        <w:autoSpaceDE w:val="0"/>
        <w:autoSpaceDN w:val="0"/>
        <w:spacing w:after="0" w:line="230" w:lineRule="auto"/>
        <w:ind w:right="80"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color w:val="000000"/>
          <w:sz w:val="24"/>
          <w:lang w:val="ru-RU"/>
        </w:rPr>
        <w:t>г. Артем 202</w:t>
      </w:r>
      <w:r w:rsidR="00A433C4">
        <w:rPr>
          <w:rFonts w:ascii="Times New Roman" w:eastAsia="Times New Roman" w:hAnsi="Times New Roman" w:cs="Times New Roman"/>
          <w:color w:val="000000"/>
          <w:sz w:val="24"/>
          <w:lang w:val="ru-RU"/>
        </w:rPr>
        <w:t>3</w:t>
      </w:r>
    </w:p>
    <w:p w14:paraId="70EECE77" w14:textId="77777777" w:rsidR="002923FE" w:rsidRPr="00D86BB2" w:rsidRDefault="002923FE" w:rsidP="000F6747">
      <w:pPr>
        <w:ind w:firstLine="709"/>
        <w:jc w:val="both"/>
        <w:rPr>
          <w:rFonts w:ascii="Times New Roman" w:hAnsi="Times New Roman" w:cs="Times New Roman"/>
          <w:lang w:val="ru-RU"/>
        </w:rPr>
        <w:sectPr w:rsidR="002923FE" w:rsidRPr="00D86BB2" w:rsidSect="00DF6870">
          <w:footerReference w:type="default" r:id="rId9"/>
          <w:pgSz w:w="11900" w:h="16840"/>
          <w:pgMar w:top="298" w:right="701" w:bottom="1440" w:left="1440" w:header="720" w:footer="720" w:gutter="0"/>
          <w:cols w:space="720" w:equalWidth="0">
            <w:col w:w="9759" w:space="0"/>
          </w:cols>
          <w:titlePg/>
          <w:docGrid w:linePitch="360"/>
        </w:sectPr>
      </w:pPr>
    </w:p>
    <w:p w14:paraId="1473AF1B" w14:textId="77777777" w:rsidR="002923FE" w:rsidRPr="00D86BB2" w:rsidRDefault="00D86BB2" w:rsidP="000F6747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35116CA9" w14:textId="77777777" w:rsidR="002923FE" w:rsidRDefault="00D86BB2" w:rsidP="000F6747">
      <w:pPr>
        <w:autoSpaceDE w:val="0"/>
        <w:autoSpaceDN w:val="0"/>
        <w:spacing w:before="346" w:after="0" w:line="26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D86BB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78825EAA" w14:textId="77777777" w:rsidR="00DF6870" w:rsidRPr="00D86BB2" w:rsidRDefault="00DF6870" w:rsidP="000F6747">
      <w:pPr>
        <w:autoSpaceDE w:val="0"/>
        <w:autoSpaceDN w:val="0"/>
        <w:spacing w:before="346" w:after="0" w:line="262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C76A6B4" w14:textId="6E1B2861" w:rsidR="00D86BB2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предметной области «Основы духовно-нравственной культуры народов России»</w:t>
      </w:r>
      <w:r w:rsidR="00DF6870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(далее  — ОДНКНР) для 5</w:t>
      </w:r>
      <w:r w:rsidR="00050A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классов образовательных организаций составлена в соответствии с: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метапредметным, предметным);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2EE6267A" w14:textId="77777777" w:rsidR="00D86BB2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4E5EDD0D" w14:textId="77777777" w:rsidR="00D86BB2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России  —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2853278C" w14:textId="77777777" w:rsidR="00D86BB2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1920E7F3" w14:textId="77777777" w:rsidR="00D86BB2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1E6F10B3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</w:t>
      </w:r>
      <w:r w:rsidR="00046D8E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духовно-нравственные ценности.</w:t>
      </w:r>
    </w:p>
    <w:p w14:paraId="25E05814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="000F67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принципами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культурологичностии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научностисодержания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иподхода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DF6870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6BB2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отбору информации, соответствия требованиям возрастной педагогики и психологии.</w:t>
      </w:r>
    </w:p>
    <w:p w14:paraId="2A9FC1D2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4DDB64DD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74B94860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многонациональное,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государство, с едиными для всех законами,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031A7FC4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2AA44378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7ABD0E16" w14:textId="77777777" w:rsidR="00046D8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1D25B60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E08559B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before="264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60C8EC14" w14:textId="77777777" w:rsidR="00DF6870" w:rsidRPr="00DF6870" w:rsidRDefault="00DF6870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715B421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14:paraId="36AC08F1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процессов </w:t>
      </w:r>
      <w:r w:rsidR="00DF6870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ноконфессионального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0DFCCD0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создание условий для становления у обучающихся мировоззрения на основе </w:t>
      </w:r>
      <w:r w:rsidR="00DF6870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24C0F113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18ED3182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5E9111C4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E6383F9" w14:textId="77777777" w:rsidR="002923FE" w:rsidRPr="00DF6870" w:rsidRDefault="002923FE" w:rsidP="000F6747">
      <w:pPr>
        <w:tabs>
          <w:tab w:val="left" w:pos="0"/>
        </w:tabs>
        <w:autoSpaceDE w:val="0"/>
        <w:autoSpaceDN w:val="0"/>
        <w:spacing w:after="6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CAE20A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4E79C4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1A22FC4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360F4AB2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03B15600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453CEE7B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D95AC2A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01FAAC0A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08A6BAE0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F5BE28A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030EBDB1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before="18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678FD357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13AB989C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390A67A6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нравственными идеалами, на осознание своих обязанностей перед обществом и государством;</w:t>
      </w:r>
    </w:p>
    <w:p w14:paraId="5F371003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5E6E3295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449762C2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EB48424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6E3E46D8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6630D0B7" w14:textId="77777777" w:rsidR="00046D8E" w:rsidRPr="00DF6870" w:rsidRDefault="00046D8E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79C3ED3F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6C7171E3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572AEFCC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before="322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253E5953" w14:textId="316599DD" w:rsidR="002923FE" w:rsidRPr="00DF6870" w:rsidRDefault="00D86BB2" w:rsidP="000F6747">
      <w:pPr>
        <w:tabs>
          <w:tab w:val="left" w:pos="0"/>
        </w:tabs>
        <w:autoSpaceDE w:val="0"/>
        <w:autoSpaceDN w:val="0"/>
        <w:spacing w:before="166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курс "Основы духовно-нравственной культуры народов России" изучается в 5 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6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ах</w:t>
      </w:r>
      <w:r w:rsidR="00046D8E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час в неделю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общий объем составляет 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68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3F5946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14:paraId="5F4BFA2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Тематический блок </w:t>
      </w:r>
      <w:proofErr w:type="gramStart"/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1.«</w:t>
      </w:r>
      <w:proofErr w:type="gramEnd"/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Россия — наш общий дом»</w:t>
      </w:r>
    </w:p>
    <w:p w14:paraId="00C995B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14:paraId="508199F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</w:p>
    <w:p w14:paraId="16FCAF0A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2. Наш дом — Россия.</w:t>
      </w:r>
    </w:p>
    <w:p w14:paraId="76D3DFC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393DE57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3. Язык и история.</w:t>
      </w:r>
    </w:p>
    <w:p w14:paraId="1699A56F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1F6C4F9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 Русский язык — язык общения и язык возможностей.</w:t>
      </w:r>
    </w:p>
    <w:p w14:paraId="1935490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культурообразующий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 и язык межнационального общения.</w:t>
      </w:r>
    </w:p>
    <w:p w14:paraId="2C3EE20A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3726D5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5. Истоки родной культуры.</w:t>
      </w:r>
    </w:p>
    <w:p w14:paraId="57D9053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3BAAA0D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6. Материальная культура.</w:t>
      </w:r>
    </w:p>
    <w:p w14:paraId="1BE95457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6155473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7. Духовная культура.</w:t>
      </w:r>
    </w:p>
    <w:p w14:paraId="1F9A49B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14:paraId="7D0A126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67099A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8. Культура и религия.</w:t>
      </w:r>
    </w:p>
    <w:p w14:paraId="28C2E040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Религия и культура. Что такое религия, её роль в жизни общества и человека.</w:t>
      </w:r>
    </w:p>
    <w:p w14:paraId="5721CF8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Государствообразующие религии России. Единство ценностей в религиях России.</w:t>
      </w:r>
    </w:p>
    <w:p w14:paraId="4722D3B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9. Культура и образование.</w:t>
      </w:r>
    </w:p>
    <w:p w14:paraId="1E22033B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19E2B4CB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занятие).</w:t>
      </w:r>
    </w:p>
    <w:p w14:paraId="293E98BA" w14:textId="77777777" w:rsidR="002923FE" w:rsidRDefault="00D44A43" w:rsidP="000F674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6175EE43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Тематический блок </w:t>
      </w:r>
      <w:proofErr w:type="gramStart"/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2.«</w:t>
      </w:r>
      <w:proofErr w:type="gramEnd"/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Семья и духовно-нравственные ценности»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="000F67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11. Семья — хранитель духовных ценностей.</w:t>
      </w:r>
    </w:p>
    <w:p w14:paraId="04426041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01733DE9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12. Родина начинается с семьи.</w:t>
      </w:r>
    </w:p>
    <w:p w14:paraId="3D1AD223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48FC4EEC" w14:textId="77777777" w:rsidR="002923FE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России.</w:t>
      </w:r>
    </w:p>
    <w:p w14:paraId="126CA09C" w14:textId="77777777" w:rsidR="00D44A43" w:rsidRPr="00DF6870" w:rsidRDefault="00D86BB2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Семейные традиции народов России. Межнациональные семьи. Семейное воспитание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="00D44A43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трансляция</w:t>
      </w:r>
      <w:proofErr w:type="spellEnd"/>
      <w:r w:rsidR="00D44A43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ценностей.</w:t>
      </w:r>
    </w:p>
    <w:p w14:paraId="6C5A313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России.</w:t>
      </w:r>
    </w:p>
    <w:p w14:paraId="5B1F4C8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5AC76B0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15. Труд в истории семьи.</w:t>
      </w:r>
    </w:p>
    <w:p w14:paraId="2F62984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14:paraId="7479C63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16. Семья в современном мире (практическое занятие).</w:t>
      </w:r>
    </w:p>
    <w:p w14:paraId="7EB6430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 о своей семье (с использованием фотографий, книг, писем и др.). Семейное </w:t>
      </w:r>
      <w:proofErr w:type="spellStart"/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древо.Семейные</w:t>
      </w:r>
      <w:proofErr w:type="spellEnd"/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традиции.</w:t>
      </w:r>
    </w:p>
    <w:p w14:paraId="3136914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Тематический блок </w:t>
      </w:r>
      <w:proofErr w:type="gramStart"/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3.«</w:t>
      </w:r>
      <w:proofErr w:type="gramEnd"/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богатство личности»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культура.</w:t>
      </w:r>
    </w:p>
    <w:p w14:paraId="1571198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2EEC3E3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— творец культуры.</w:t>
      </w:r>
    </w:p>
    <w:p w14:paraId="381C4B81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089672F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ценности.</w:t>
      </w:r>
    </w:p>
    <w:p w14:paraId="22484F51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4B1796B7" w14:textId="77777777" w:rsidR="000F6747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4. «Культурное единство России»</w:t>
      </w:r>
    </w:p>
    <w:p w14:paraId="62FDBE7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ценность.</w:t>
      </w:r>
    </w:p>
    <w:p w14:paraId="3B81198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62BDF7C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21. Литература как язык культуры.</w:t>
      </w:r>
    </w:p>
    <w:p w14:paraId="2CD7B16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69BCF4D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22. Взаимовлияние культур.</w:t>
      </w:r>
    </w:p>
    <w:p w14:paraId="110A8A3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культур.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Межпоколенная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5C65483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народа.</w:t>
      </w:r>
    </w:p>
    <w:p w14:paraId="348FE62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0F7C67C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многообразие.</w:t>
      </w:r>
    </w:p>
    <w:p w14:paraId="32A593A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151D87F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России.</w:t>
      </w:r>
    </w:p>
    <w:p w14:paraId="28F6E27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225A6B6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26. Памятники архитектуры в культуре народов России.</w:t>
      </w:r>
    </w:p>
    <w:p w14:paraId="01D76ADF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402BAAA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России.</w:t>
      </w:r>
    </w:p>
    <w:p w14:paraId="663F9B7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313D3027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28. Изобразительное искусство народов России.</w:t>
      </w:r>
    </w:p>
    <w:p w14:paraId="136D19EB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5B88065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России.</w:t>
      </w:r>
    </w:p>
    <w:p w14:paraId="0C690E4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 (</w:t>
      </w: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35549FB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0A81047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31. Культурная карта России (</w:t>
      </w: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1295AEF7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1365E9C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Единство страны — залог будущего России.</w:t>
      </w:r>
    </w:p>
    <w:p w14:paraId="47C5A1E0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03DFE58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57E82B04" w14:textId="77777777" w:rsidR="00533B01" w:rsidRPr="00533B01" w:rsidRDefault="00533B01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533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 соответствии</w:t>
      </w:r>
      <w:proofErr w:type="gramEnd"/>
      <w:r w:rsidRPr="00533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</w:t>
      </w:r>
    </w:p>
    <w:p w14:paraId="3F74DC4F" w14:textId="2C5F1CFF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13496FF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166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59917560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3C50BB51" w14:textId="00C72421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002EF6C2" w14:textId="77777777" w:rsidR="000F6747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Патриотическое воспитание</w:t>
      </w:r>
    </w:p>
    <w:p w14:paraId="24BD2C4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08582AF6" w14:textId="77777777" w:rsidR="000F6747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</w:p>
    <w:p w14:paraId="3974E3B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54503D0B" w14:textId="77777777" w:rsidR="000F6747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</w:p>
    <w:p w14:paraId="2542A1D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848977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68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Смыслообразование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3E6A310" w14:textId="77777777" w:rsidR="000F6747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Духовно-нравственное воспитание </w:t>
      </w:r>
    </w:p>
    <w:p w14:paraId="220A94E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иответственного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отношения к собственным поступкам;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0B00021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262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A5D1CD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166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012796C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14:paraId="66D03F1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5E1207D0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74C2986A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смысловое чтение;</w:t>
      </w:r>
    </w:p>
    <w:p w14:paraId="685E2340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7E7B3B1E" w14:textId="77777777" w:rsidR="000F6747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</w:p>
    <w:p w14:paraId="5897EB2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14:paraId="5726122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6A938F8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</w:t>
      </w:r>
      <w:r w:rsidR="000F67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39F6FA3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52E9588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14:paraId="5CF649B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своейпознавательной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 (целеполагание);</w:t>
      </w:r>
    </w:p>
    <w:p w14:paraId="6F7722C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87D638A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ситуацией(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контроль и коррекция);</w:t>
      </w:r>
    </w:p>
    <w:p w14:paraId="0D6070B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47D1C0B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54DA7C27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322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CD9B7F0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166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27724EE0" w14:textId="77777777" w:rsidR="000F6747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1. «Россия — наш общий дом»</w:t>
      </w:r>
    </w:p>
    <w:p w14:paraId="6748B54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before="7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14:paraId="6B602136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религий для формирования личности гражданина России;</w:t>
      </w:r>
    </w:p>
    <w:p w14:paraId="61E71771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97B299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04F729A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2. Наш дом — Россия</w:t>
      </w:r>
    </w:p>
    <w:p w14:paraId="19067EBB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29389E3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7C1A1BA9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0A41C6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3. Язык и история</w:t>
      </w:r>
    </w:p>
    <w:p w14:paraId="02E183F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14:paraId="2091571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 иметь базовые представления о формировании языка как носителя духовно-нравственных смыслов культуры;</w:t>
      </w:r>
    </w:p>
    <w:p w14:paraId="02C66FC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14:paraId="11BA5FF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36011FB7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 Русский язык — язык общения и язык возможностей</w:t>
      </w:r>
    </w:p>
    <w:p w14:paraId="642A7FCD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14:paraId="4D75D0E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культурообразующего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14:paraId="3BDB6025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6A043073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нравственных категориях русского языка и их происхождении.</w:t>
      </w:r>
    </w:p>
    <w:p w14:paraId="3DC390C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5. Истоки родной культуры</w:t>
      </w:r>
    </w:p>
    <w:p w14:paraId="12961CCE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сформированное представление о понятие «культура»;</w:t>
      </w:r>
    </w:p>
    <w:p w14:paraId="23DBBDA4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4006F5E6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661450AB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6. Материальная культура</w:t>
      </w:r>
    </w:p>
    <w:p w14:paraId="3467A157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артефактах культуры;</w:t>
      </w:r>
    </w:p>
    <w:p w14:paraId="06A54BB1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14:paraId="0E558AEA" w14:textId="77777777" w:rsidR="000F6747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хозяйственным укладом и проявлениями духовной культуры;</w:t>
      </w:r>
    </w:p>
    <w:p w14:paraId="02BEDCAC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6F2465A8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7. Духовная культура</w:t>
      </w:r>
    </w:p>
    <w:p w14:paraId="625CE08F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01FA88A" w14:textId="753F090D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давать определения терминам «мораль», «нравственность», «духовные ценности»,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«духовность» на доступном для обучающихся уровне осмысления;</w:t>
      </w:r>
    </w:p>
    <w:p w14:paraId="799180C2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5E058F61" w14:textId="77777777" w:rsidR="00D44A43" w:rsidRPr="00DF6870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165A74A7" w14:textId="77777777" w:rsidR="000F6747" w:rsidRDefault="00D44A43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  <w:r w:rsidR="0070434A"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739DA2D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8. Культура и религия</w:t>
      </w:r>
    </w:p>
    <w:p w14:paraId="7173A9F7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</w:p>
    <w:p w14:paraId="7D4C5CB7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связь религии и морали;</w:t>
      </w:r>
    </w:p>
    <w:p w14:paraId="758DDF93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роль и значение духовных ценностей в религиях народов России;</w:t>
      </w:r>
    </w:p>
    <w:p w14:paraId="5EC6F76C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характеризовать государствообразующие конфессии России и их картины мира.</w:t>
      </w:r>
    </w:p>
    <w:p w14:paraId="120ECF2A" w14:textId="77777777" w:rsidR="000F6747" w:rsidRDefault="0070434A" w:rsidP="000F6747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 9. Культура и образование</w:t>
      </w:r>
    </w:p>
    <w:p w14:paraId="5D2E4B6F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</w:p>
    <w:p w14:paraId="5410BE9C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основных ступенях образования в России и их необходимости;</w:t>
      </w:r>
    </w:p>
    <w:p w14:paraId="216D45FC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культуры и образованности человека;</w:t>
      </w:r>
    </w:p>
    <w:p w14:paraId="782289D1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взаимосвязи между знанием, образованием и личностным и профессиональным ростом человека;</w:t>
      </w:r>
    </w:p>
    <w:p w14:paraId="600E1CBF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1871B51D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</w:t>
      </w:r>
    </w:p>
    <w:p w14:paraId="5D3DD853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14:paraId="28A0CA3C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общее и единичное в культуре на основе предметных знаний о культуре своего народа;</w:t>
      </w:r>
    </w:p>
    <w:p w14:paraId="3B7B30B8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0008E348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7003EBDD" w14:textId="77777777" w:rsidR="000F6747" w:rsidRDefault="000F6747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17C6BA7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2. «Семья и духовно-нравственные ценности»</w:t>
      </w:r>
    </w:p>
    <w:p w14:paraId="7D3AE292" w14:textId="77777777" w:rsidR="000F6747" w:rsidRDefault="000F6747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712F35F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11. Семья — хранитель духовных ценностей</w:t>
      </w:r>
    </w:p>
    <w:p w14:paraId="0D0F78EE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смысл термина «семья»;</w:t>
      </w:r>
    </w:p>
    <w:p w14:paraId="259EE7C7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иметь представление о взаимосвязях между типом культуры и особенностями </w:t>
      </w:r>
      <w:r w:rsidR="000F67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емейного быта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отношений в семье;</w:t>
      </w:r>
    </w:p>
    <w:p w14:paraId="5C2E824D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времени;</w:t>
      </w:r>
    </w:p>
    <w:p w14:paraId="7F49A8F9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 существования;</w:t>
      </w:r>
    </w:p>
    <w:p w14:paraId="47E452F7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такие понятия, как «счастливая семья», «семейное счастье»;</w:t>
      </w:r>
    </w:p>
    <w:p w14:paraId="1D4FA6F9" w14:textId="77777777" w:rsidR="000F6747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и уметь доказывать важность семьи как хранителя традиций и её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воспитательнуюроль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3C55EC0" w14:textId="77777777" w:rsidR="0070434A" w:rsidRPr="00DF6870" w:rsidRDefault="0070434A" w:rsidP="000F6747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15D09962" w14:textId="77777777" w:rsidR="000F6747" w:rsidRDefault="0070434A" w:rsidP="000F6747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12. Родина начинается с семьи</w:t>
      </w:r>
    </w:p>
    <w:p w14:paraId="7E990FD3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Знать и уметь объяснить понятие «Родина»;</w:t>
      </w:r>
    </w:p>
    <w:p w14:paraId="51011FF1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взаимосвязь и различия между концептами «Отечество» и «Родина»;</w:t>
      </w:r>
    </w:p>
    <w:p w14:paraId="333337FE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такое история семьи, каковы формы её выражения и сохранения;</w:t>
      </w:r>
    </w:p>
    <w:p w14:paraId="4EF7E423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взаимосвязь истории семьи и истории народа, государства, человечества.</w:t>
      </w:r>
    </w:p>
    <w:p w14:paraId="16F7FCE4" w14:textId="77777777" w:rsidR="000F6747" w:rsidRDefault="000F6747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2AD7911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</w:t>
      </w:r>
    </w:p>
    <w:p w14:paraId="140A4A89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69DA1693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взаимосвязь семейных традиций и культуры собственного 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этноса;—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уметь рассказывать о семейных традициях своего народа и народов России, собственной семьи;</w:t>
      </w:r>
    </w:p>
    <w:p w14:paraId="6EA0F711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0333612" w14:textId="77777777" w:rsidR="000F6747" w:rsidRDefault="000F6747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7AE23C9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</w:t>
      </w:r>
    </w:p>
    <w:p w14:paraId="2E9FA84B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3E0809A8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556745A6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5E7E66A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5C7F6D0A" w14:textId="77777777" w:rsidR="000F6747" w:rsidRDefault="000F6747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86EE47" w14:textId="77777777" w:rsidR="000F6747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15. Труд в истории семьи</w:t>
      </w:r>
    </w:p>
    <w:p w14:paraId="166FE4E0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семейное хозяйство и домашний труд;</w:t>
      </w:r>
    </w:p>
    <w:p w14:paraId="5DAC1900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2E47F49C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197FD5D2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583AA843" w14:textId="77777777" w:rsidR="0070434A" w:rsidRPr="00DF6870" w:rsidRDefault="0070434A" w:rsidP="000F6747">
      <w:pPr>
        <w:tabs>
          <w:tab w:val="left" w:pos="0"/>
          <w:tab w:val="left" w:pos="240"/>
          <w:tab w:val="left" w:pos="426"/>
        </w:tabs>
        <w:autoSpaceDE w:val="0"/>
        <w:autoSpaceDN w:val="0"/>
        <w:spacing w:before="178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16. Семья в современном мире (</w:t>
      </w:r>
      <w:r w:rsidRPr="00DF6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D55FD69" w14:textId="77777777" w:rsidR="00770224" w:rsidRDefault="0070434A" w:rsidP="00770224">
      <w:pPr>
        <w:tabs>
          <w:tab w:val="left" w:pos="0"/>
          <w:tab w:val="left" w:pos="240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Иметь сформированные представления о закономерностях развития семьи в культуре 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иистории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46E794A3" w14:textId="77777777" w:rsidR="00770224" w:rsidRDefault="0070434A" w:rsidP="00770224">
      <w:pPr>
        <w:tabs>
          <w:tab w:val="left" w:pos="0"/>
          <w:tab w:val="left" w:pos="240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3D3E15D8" w14:textId="77777777" w:rsidR="00770224" w:rsidRDefault="0070434A" w:rsidP="00770224">
      <w:pPr>
        <w:tabs>
          <w:tab w:val="left" w:pos="0"/>
          <w:tab w:val="left" w:pos="240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11D8D723" w14:textId="77777777" w:rsidR="0070434A" w:rsidRPr="00DF6870" w:rsidRDefault="0070434A" w:rsidP="00770224">
      <w:pPr>
        <w:tabs>
          <w:tab w:val="left" w:pos="0"/>
          <w:tab w:val="left" w:pos="240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46C2211F" w14:textId="77777777" w:rsidR="00770224" w:rsidRDefault="0070434A" w:rsidP="000F6747">
      <w:pPr>
        <w:tabs>
          <w:tab w:val="left" w:pos="0"/>
          <w:tab w:val="left" w:pos="240"/>
        </w:tabs>
        <w:autoSpaceDE w:val="0"/>
        <w:autoSpaceDN w:val="0"/>
        <w:spacing w:before="300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3. «Духовно-нравственное богатство личности»</w:t>
      </w:r>
    </w:p>
    <w:p w14:paraId="207D8013" w14:textId="77777777" w:rsidR="00770224" w:rsidRDefault="0070434A" w:rsidP="000F6747">
      <w:pPr>
        <w:tabs>
          <w:tab w:val="left" w:pos="0"/>
          <w:tab w:val="left" w:pos="240"/>
        </w:tabs>
        <w:autoSpaceDE w:val="0"/>
        <w:autoSpaceDN w:val="0"/>
        <w:spacing w:before="30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</w:t>
      </w:r>
    </w:p>
    <w:p w14:paraId="09A71C44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значение термина «человек» в контексте духовно-нравственной культуры;</w:t>
      </w:r>
    </w:p>
    <w:p w14:paraId="6AF41B7E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культуры;</w:t>
      </w:r>
    </w:p>
    <w:p w14:paraId="31CF92DB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 и творчества;</w:t>
      </w:r>
    </w:p>
    <w:p w14:paraId="0341AC8F" w14:textId="77777777" w:rsidR="0070434A" w:rsidRPr="00DF6870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гуманизм, иметь представление о его источниках в культуре.</w:t>
      </w:r>
    </w:p>
    <w:p w14:paraId="0985AAFE" w14:textId="77777777" w:rsidR="00770224" w:rsidRDefault="0070434A" w:rsidP="000F6747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Тема 18. Духовный мир человека. Человек </w:t>
      </w:r>
    </w:p>
    <w:p w14:paraId="67FD78DD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творец культуры</w:t>
      </w:r>
    </w:p>
    <w:p w14:paraId="021295AA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1E0447B8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и доказывать важность морально- нравственных ограничений в 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творчестве;—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обосновывать важность творчества как реализацию духовно-нравственных ценностей человека;</w:t>
      </w:r>
    </w:p>
    <w:p w14:paraId="254010B9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доказывать детерминированность творчества культурой своего этноса;</w:t>
      </w:r>
    </w:p>
    <w:p w14:paraId="25CE6080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труда и творчества.</w:t>
      </w:r>
    </w:p>
    <w:p w14:paraId="7958D96D" w14:textId="77777777" w:rsidR="00770224" w:rsidRDefault="0070434A" w:rsidP="000F6747">
      <w:pPr>
        <w:tabs>
          <w:tab w:val="left" w:pos="0"/>
        </w:tabs>
        <w:autoSpaceDE w:val="0"/>
        <w:autoSpaceDN w:val="0"/>
        <w:spacing w:before="18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</w:t>
      </w:r>
    </w:p>
    <w:p w14:paraId="609A1D03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морали и нравственности в жизни человека;</w:t>
      </w:r>
    </w:p>
    <w:p w14:paraId="1357E405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происхождение духовных ценностей, понимание идеалов добра и зла;</w:t>
      </w:r>
    </w:p>
    <w:p w14:paraId="2DD344D2" w14:textId="0E4B1BC1" w:rsidR="0070434A" w:rsidRPr="00DF6870" w:rsidRDefault="0070434A" w:rsidP="00770224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показывать на примерах значение таких ценностей, как «взаимопомощь</w:t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="00533B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«сострадание», «милосердие», «любовь», «дружба», «коллективизм», «патриотизм», «любовь к близким».</w:t>
      </w:r>
    </w:p>
    <w:p w14:paraId="1D03FE30" w14:textId="77777777" w:rsidR="00770224" w:rsidRDefault="0070434A" w:rsidP="000F6747">
      <w:pPr>
        <w:tabs>
          <w:tab w:val="left" w:pos="0"/>
          <w:tab w:val="left" w:pos="24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4. «Культурное единство России»</w:t>
      </w:r>
    </w:p>
    <w:p w14:paraId="3D3B3F5F" w14:textId="77777777" w:rsidR="00770224" w:rsidRDefault="0070434A" w:rsidP="000F6747">
      <w:pPr>
        <w:tabs>
          <w:tab w:val="left" w:pos="0"/>
          <w:tab w:val="left" w:pos="24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</w:t>
      </w:r>
    </w:p>
    <w:p w14:paraId="24FAE160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47A4ECC0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значении и функциях изучения истории;</w:t>
      </w:r>
    </w:p>
    <w:p w14:paraId="1D1B6987" w14:textId="77777777" w:rsidR="0070434A" w:rsidRPr="00DF6870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историю своей семьи и народа как часть мирового исторического процесса. Знать</w:t>
      </w:r>
      <w:r w:rsidR="007702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3FAC2979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21. Литература как язык культуры</w:t>
      </w:r>
    </w:p>
    <w:p w14:paraId="4ABFE118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отличия литературы от других видов художественного творчества;</w:t>
      </w:r>
    </w:p>
    <w:p w14:paraId="3E2B4344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14:paraId="1CC0509C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14:paraId="18E14066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14:paraId="147046B9" w14:textId="77777777" w:rsidR="00770224" w:rsidRDefault="00770224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255ED7E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22. Взаимовлияние культур</w:t>
      </w:r>
    </w:p>
    <w:p w14:paraId="2584BCCA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значении терминов «взаимодействие культур», «культурный обмен»</w:t>
      </w:r>
      <w:r w:rsidR="007702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формах распространения и обогащения духовно-нравственных идеалов общества;</w:t>
      </w:r>
    </w:p>
    <w:p w14:paraId="704B45D4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сохранения культурного наследия;</w:t>
      </w:r>
    </w:p>
    <w:p w14:paraId="12C2DBEA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587B6A43" w14:textId="77777777" w:rsidR="00770224" w:rsidRDefault="00770224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1A86668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</w:t>
      </w:r>
    </w:p>
    <w:p w14:paraId="046D6400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73A1FAA9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281A1B1C" w14:textId="77777777" w:rsidR="00770224" w:rsidRDefault="00770224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C8EC270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</w:t>
      </w:r>
    </w:p>
    <w:p w14:paraId="5BC5FE2E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полиэтничность</w:t>
      </w:r>
      <w:proofErr w:type="spell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55B50D17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14:paraId="1DC41827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06DF601F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ценность многообразия культурных укладов народов Российской Федерации;</w:t>
      </w:r>
    </w:p>
    <w:p w14:paraId="42773178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14:paraId="71B1A8E0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14:paraId="47A882E0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</w:t>
      </w:r>
    </w:p>
    <w:p w14:paraId="26B19BA0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природе праздников и обосновывать их важность как элементов культуры;</w:t>
      </w:r>
    </w:p>
    <w:p w14:paraId="06AC1136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взаимосвязь праздников и культурного уклада;</w:t>
      </w:r>
    </w:p>
    <w:p w14:paraId="121CEE0E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основные типы праздников;</w:t>
      </w:r>
    </w:p>
    <w:p w14:paraId="7AE553B8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рассказывать о праздничных традициях народов России и собственной семьи;</w:t>
      </w:r>
    </w:p>
    <w:p w14:paraId="4AC9A25E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связь праздников и истории, культуры народов России;</w:t>
      </w:r>
    </w:p>
    <w:p w14:paraId="3466D8F9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основной смысл семейных праздников:</w:t>
      </w:r>
    </w:p>
    <w:p w14:paraId="689EA6B7" w14:textId="77777777" w:rsidR="00770224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нравственный смысл праздников народов России;</w:t>
      </w:r>
    </w:p>
    <w:p w14:paraId="296EA7A7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15227E19" w14:textId="77777777" w:rsidR="00770224" w:rsidRDefault="0070434A" w:rsidP="00770224">
      <w:pPr>
        <w:tabs>
          <w:tab w:val="left" w:pos="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26. Памятники архитектуры народов России</w:t>
      </w:r>
    </w:p>
    <w:p w14:paraId="674C430C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73B50583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типом жилищ и типом хозяйственной деятельности;</w:t>
      </w:r>
    </w:p>
    <w:p w14:paraId="02A170D9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</w:p>
    <w:p w14:paraId="0672EADC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01A8ABFB" w14:textId="77777777" w:rsidR="00770224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</w:p>
    <w:p w14:paraId="3EDA6D2D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нравственном и научном смысле краеведческой работы.</w:t>
      </w:r>
    </w:p>
    <w:p w14:paraId="5C9B405A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before="17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</w:t>
      </w:r>
    </w:p>
    <w:p w14:paraId="4B009569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музыкального языка;</w:t>
      </w:r>
    </w:p>
    <w:p w14:paraId="7070B961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трансляции</w:t>
      </w:r>
      <w:r w:rsidR="007702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культурных ценностей;</w:t>
      </w:r>
    </w:p>
    <w:p w14:paraId="2F84AF15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обозначать средства выражения морального и нравственного смысла </w:t>
      </w:r>
    </w:p>
    <w:p w14:paraId="103D8163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музыкальных произведений;</w:t>
      </w:r>
    </w:p>
    <w:p w14:paraId="229974C1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основные темы музыкального творчества народов России, народные инструменты </w:t>
      </w:r>
    </w:p>
    <w:p w14:paraId="7420D605" w14:textId="77777777" w:rsidR="00770224" w:rsidRDefault="00770224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ABF69B7" w14:textId="77777777" w:rsidR="00770224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28. Изобразительное искусство народов России</w:t>
      </w:r>
    </w:p>
    <w:p w14:paraId="0C475A8A" w14:textId="77777777" w:rsidR="0070434A" w:rsidRPr="00DF6870" w:rsidRDefault="0070434A" w:rsidP="00770224">
      <w:pPr>
        <w:tabs>
          <w:tab w:val="left" w:pos="0"/>
          <w:tab w:val="left" w:pos="24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искусства;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</w:t>
      </w:r>
      <w:proofErr w:type="gramEnd"/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объяснить, что такое скульптура, живопись, графика, фольклорные орнаменты;</w:t>
      </w:r>
    </w:p>
    <w:p w14:paraId="2869176F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62B4B2BF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14:paraId="493A36C8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основные темы изобразительного искусства народов России.</w:t>
      </w:r>
    </w:p>
    <w:p w14:paraId="595477FD" w14:textId="77777777" w:rsidR="00770224" w:rsidRDefault="00770224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88BFCE1" w14:textId="77777777" w:rsidR="0070434A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</w:t>
      </w:r>
    </w:p>
    <w:p w14:paraId="4D7100A8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14:paraId="0332FA5C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объяснять, что такое эпос, миф, сказка, былина, песня;</w:t>
      </w:r>
    </w:p>
    <w:p w14:paraId="55BB6048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1069813A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национальная литература и каковы её выразительные средства;</w:t>
      </w:r>
    </w:p>
    <w:p w14:paraId="3A8F5B19" w14:textId="77777777" w:rsidR="0070434A" w:rsidRPr="00DF6870" w:rsidRDefault="0070434A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морально-нравственный потенциал национальной литературы.</w:t>
      </w:r>
    </w:p>
    <w:p w14:paraId="28A69D6F" w14:textId="77777777" w:rsidR="00770224" w:rsidRDefault="00770224" w:rsidP="00770224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AF26C84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</w:t>
      </w:r>
    </w:p>
    <w:p w14:paraId="6139B87A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7E6706D2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517D92B6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DF68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шестиклассников уровне (с учётом их возрастных особенностей);</w:t>
      </w:r>
    </w:p>
    <w:p w14:paraId="597223A9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0ACEF88B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31. Культурная карта России (практическое занятие)</w:t>
      </w:r>
    </w:p>
    <w:p w14:paraId="4121A06C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14:paraId="4214245A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такое культурная карта народов России;</w:t>
      </w:r>
    </w:p>
    <w:p w14:paraId="19C377B9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отдельные области культурной карты в соответствии с их особенностями.</w:t>
      </w:r>
    </w:p>
    <w:p w14:paraId="7AD4C4AD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Единство страны — залог будущего России</w:t>
      </w:r>
    </w:p>
    <w:p w14:paraId="4F8A2432" w14:textId="77777777" w:rsidR="0070434A" w:rsidRPr="00DF6870" w:rsidRDefault="0070434A" w:rsidP="000F6747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019B7C0B" w14:textId="77777777" w:rsidR="0070434A" w:rsidRDefault="0070434A" w:rsidP="000F674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68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44F2585C" w14:textId="77777777" w:rsidR="00C7347D" w:rsidRDefault="00C7347D" w:rsidP="000F674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lang w:val="ru-RU"/>
        </w:rPr>
        <w:sectPr w:rsidR="00C7347D" w:rsidSect="000F6747">
          <w:pgSz w:w="11900" w:h="16840"/>
          <w:pgMar w:top="426" w:right="701" w:bottom="372" w:left="1418" w:header="720" w:footer="720" w:gutter="0"/>
          <w:cols w:space="720" w:equalWidth="0">
            <w:col w:w="9475" w:space="0"/>
          </w:cols>
          <w:docGrid w:linePitch="360"/>
        </w:sectPr>
      </w:pPr>
    </w:p>
    <w:p w14:paraId="20349B44" w14:textId="55DC8C96" w:rsidR="00C7347D" w:rsidRPr="00533B01" w:rsidRDefault="00C7347D" w:rsidP="00C7347D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lang w:val="ru-RU"/>
        </w:rPr>
      </w:pPr>
      <w:r w:rsidRPr="00D86BB2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>ТЕМАТИЧЕСКОЕ ПЛАНИРОВАНИЕ</w:t>
      </w:r>
      <w:r w:rsidR="00533B01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ru-RU"/>
        </w:rPr>
        <w:t xml:space="preserve"> 5 класс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405"/>
        <w:gridCol w:w="2115"/>
        <w:gridCol w:w="426"/>
        <w:gridCol w:w="1188"/>
        <w:gridCol w:w="1229"/>
        <w:gridCol w:w="812"/>
        <w:gridCol w:w="3569"/>
        <w:gridCol w:w="2428"/>
        <w:gridCol w:w="3366"/>
      </w:tblGrid>
      <w:tr w:rsidR="00C7347D" w:rsidRPr="0070434A" w14:paraId="05CA4ACD" w14:textId="77777777" w:rsidTr="00BD7C43">
        <w:trPr>
          <w:trHeight w:hRule="exact" w:val="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5367A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B7B2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EE52F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AF46B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Дата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F9D7D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99E79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,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формы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16E89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Электро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образовательные</w:t>
            </w: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C7347D" w:rsidRPr="0070434A" w14:paraId="271DD9C6" w14:textId="77777777" w:rsidTr="00BD7C43">
        <w:trPr>
          <w:trHeight w:hRule="exact"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375" w14:textId="77777777" w:rsidR="00C7347D" w:rsidRPr="0070434A" w:rsidRDefault="00C7347D" w:rsidP="00B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C70F" w14:textId="77777777" w:rsidR="00C7347D" w:rsidRPr="0070434A" w:rsidRDefault="00C7347D" w:rsidP="00B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D3EF9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BCF6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контрольные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EEF6D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практические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FC11" w14:textId="77777777" w:rsidR="00C7347D" w:rsidRPr="0070434A" w:rsidRDefault="00C7347D" w:rsidP="00B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FF5A" w14:textId="77777777" w:rsidR="00C7347D" w:rsidRPr="0070434A" w:rsidRDefault="00C7347D" w:rsidP="00B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FE1A" w14:textId="77777777" w:rsidR="00C7347D" w:rsidRPr="0070434A" w:rsidRDefault="00C7347D" w:rsidP="00B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268D" w14:textId="77777777" w:rsidR="00C7347D" w:rsidRPr="0070434A" w:rsidRDefault="00C7347D" w:rsidP="00BD7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47D" w:rsidRPr="00945499" w14:paraId="6BEE780D" w14:textId="77777777" w:rsidTr="00BD7C43">
        <w:trPr>
          <w:trHeight w:hRule="exact" w:val="348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83FA5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Тематический блок 1. «Россия — наш общий дом»</w:t>
            </w:r>
          </w:p>
        </w:tc>
      </w:tr>
      <w:tr w:rsidR="00C7347D" w:rsidRPr="0070434A" w14:paraId="23E14115" w14:textId="77777777" w:rsidTr="00BD7C43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08621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801E" w14:textId="77777777" w:rsidR="00C7347D" w:rsidRPr="0070434A" w:rsidRDefault="00C7347D" w:rsidP="00BD7C43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Зачем изучать курс «Основы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E00D3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2774C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74D84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58F8E" w14:textId="1B6E5148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06.09.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02D2" w14:textId="77777777" w:rsidR="00C7347D" w:rsidRPr="0070434A" w:rsidRDefault="00C7347D" w:rsidP="00BD7C43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слушать и понимать объяснения учителя по теме урока;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5E9AA" w14:textId="77777777" w:rsidR="00C7347D" w:rsidRPr="0070434A" w:rsidRDefault="00C7347D" w:rsidP="00BD7C43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DB26" w14:textId="77777777" w:rsidR="00C7347D" w:rsidRPr="0070434A" w:rsidRDefault="00C7347D" w:rsidP="00BD7C43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infourok.ru 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multiurok.ru 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https://urok.1sept.ru/ 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https://onlinetestpad.com/ru/tests/orkse </w:t>
            </w:r>
          </w:p>
        </w:tc>
      </w:tr>
      <w:tr w:rsidR="00C7347D" w:rsidRPr="00945499" w14:paraId="19BD93E3" w14:textId="77777777" w:rsidTr="00BD7C43">
        <w:trPr>
          <w:trHeight w:hRule="exact"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A9B46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37B56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Наш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дом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—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F60D8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306B3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4DEC2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2C199" w14:textId="7230FC50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13.09.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CDA4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86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2FC38" w14:textId="77777777" w:rsidR="00C7347D" w:rsidRPr="0070434A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2E30E" w14:textId="77777777" w:rsidR="00C7347D" w:rsidRPr="0070434A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/1-11112-70096/ </w:t>
            </w:r>
          </w:p>
        </w:tc>
      </w:tr>
      <w:tr w:rsidR="00C7347D" w:rsidRPr="00945499" w14:paraId="590CB4D7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326D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E3399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Язык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и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E50AB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99307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4464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E89CA" w14:textId="56BE69F8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20.09.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905F2" w14:textId="77777777" w:rsidR="00C7347D" w:rsidRPr="0070434A" w:rsidRDefault="00C7347D" w:rsidP="00BD7C4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формировать представления о языке как носителе духовно-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нравственных смыслов культуры;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особенности коммуникативной роли языка;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5B643" w14:textId="77777777" w:rsidR="00C7347D" w:rsidRPr="0070434A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DD54E" w14:textId="77777777" w:rsidR="00C7347D" w:rsidRPr="0070434A" w:rsidRDefault="00C7347D" w:rsidP="00BD7C4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/1-11112-70096/ </w:t>
            </w:r>
          </w:p>
        </w:tc>
      </w:tr>
      <w:tr w:rsidR="00C7347D" w:rsidRPr="00945499" w14:paraId="36099A17" w14:textId="77777777" w:rsidTr="00BD7C43">
        <w:trPr>
          <w:trHeight w:hRule="exact" w:val="1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290C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9BC3F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AA6E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22D3B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E003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C26E" w14:textId="2E280BA5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27.09.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EDE7C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слушать объяснения учителя, стараясь выделить главное; объяснять наблюдаемые в практике изучения языка явления;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A23CC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C208D" w14:textId="77777777" w:rsidR="00C7347D" w:rsidRPr="0070434A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/1-11112-70096/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Разработки уроков – Современный Учительский Портал</w:t>
            </w:r>
          </w:p>
        </w:tc>
      </w:tr>
      <w:tr w:rsidR="00C7347D" w:rsidRPr="00945499" w14:paraId="28A88F52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282B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6BBD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Истоки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родной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B047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466F7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EDD09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26ACD" w14:textId="515375A2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04.10.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80DB9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формировать представление о том, что такое культура, об общих чертах </w:t>
            </w:r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в  культуре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разных народов;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1E1E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Устныйопрос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7294E" w14:textId="77777777" w:rsidR="00C7347D" w:rsidRPr="0070434A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.1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sept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/1-11112-70096/ </w:t>
            </w:r>
          </w:p>
        </w:tc>
      </w:tr>
      <w:tr w:rsidR="00C7347D" w:rsidRPr="00945499" w14:paraId="4A04C2EE" w14:textId="77777777" w:rsidTr="00BD7C43">
        <w:trPr>
          <w:trHeight w:hRule="exact" w:val="1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F0B89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834D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Материальная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F676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16BC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40C88" w14:textId="77777777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75E7" w14:textId="10365971" w:rsidR="00C7347D" w:rsidRPr="0070434A" w:rsidRDefault="00C7347D" w:rsidP="00BD7C4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F71C" w14:textId="77777777" w:rsidR="00C7347D" w:rsidRPr="0070434A" w:rsidRDefault="00C7347D" w:rsidP="00BD7C43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формировать представление о традиционных укладах жизни разных народов;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8BEFF" w14:textId="77777777" w:rsidR="00C7347D" w:rsidRPr="0070434A" w:rsidRDefault="00C7347D" w:rsidP="00BD7C43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Практическаяработа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3FD99" w14:textId="77777777" w:rsidR="00C7347D" w:rsidRPr="0070434A" w:rsidRDefault="00C7347D" w:rsidP="00BD7C43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infourok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multiurok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.1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sept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/1-11112-70096/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Разработки уроков – Современный Учительский Портал</w:t>
            </w:r>
          </w:p>
        </w:tc>
      </w:tr>
      <w:tr w:rsidR="00C7347D" w:rsidRPr="00945499" w14:paraId="72B10BA6" w14:textId="77777777" w:rsidTr="00BD7C43">
        <w:trPr>
          <w:trHeight w:hRule="exact" w:val="1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6F0F7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F8AB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Духовная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E6FC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39703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526E2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68F2" w14:textId="19F8177B" w:rsidR="00C7347D" w:rsidRPr="00533B0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18.10</w:t>
            </w:r>
            <w:r w:rsidR="00533B0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3D245" w14:textId="77777777" w:rsidR="00C7347D" w:rsidRPr="0070434A" w:rsidRDefault="00C7347D" w:rsidP="00BD7C4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формировать представление о духовной культуре разных народов; понимать взаимосвязь между проявлениями материальной и духовной культуры;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выполнять задания на понимание и разграничение понятий по теме; учиться работать с текстом и зри тельным рядом учебника;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69069" w14:textId="77777777" w:rsidR="00C7347D" w:rsidRPr="0070434A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EE2D7" w14:textId="77777777" w:rsidR="00C7347D" w:rsidRPr="0070434A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infourok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multiurok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.1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sept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/1-11112-70096/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Разработки уроков – Современный Учительский Портал</w:t>
            </w:r>
          </w:p>
        </w:tc>
      </w:tr>
      <w:tr w:rsidR="00C7347D" w:rsidRPr="00945499" w14:paraId="3F60A238" w14:textId="77777777" w:rsidTr="00BD7C43">
        <w:trPr>
          <w:trHeight w:hRule="exact" w:val="1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CC54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37116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и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религия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5FFCF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35F1E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0793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05337" w14:textId="4D4CBBDF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25.10.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54365" w14:textId="77777777" w:rsidR="00C7347D" w:rsidRPr="0070434A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слушать объяснения учителя, работать с научно-популярной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литературой по теме;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2812" w14:textId="77777777" w:rsidR="00C7347D" w:rsidRPr="0070434A" w:rsidRDefault="00C7347D" w:rsidP="00BD7C4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Практическаяработа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92517" w14:textId="77777777" w:rsidR="00C7347D" w:rsidRPr="0070434A" w:rsidRDefault="00C7347D" w:rsidP="00BD7C4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infourok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multiurok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.1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sept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/1-11112-70096/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Разработки уроков – Современный Учительский Портал</w:t>
            </w:r>
          </w:p>
        </w:tc>
      </w:tr>
      <w:tr w:rsidR="00C7347D" w:rsidRPr="00945499" w14:paraId="74103D33" w14:textId="77777777" w:rsidTr="00BD7C43">
        <w:trPr>
          <w:trHeight w:hRule="exact" w:val="1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C2764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01A7F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и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34A8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1E58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027DD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63ABB" w14:textId="144D1224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08.11.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7CBB5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слушать объяснения учителя, отбирать и сравнивать учебные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материалы по теме;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ECC4D" w14:textId="77777777" w:rsidR="00C7347D" w:rsidRPr="0070434A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06F08" w14:textId="77777777" w:rsidR="00C7347D" w:rsidRPr="0070434A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infourok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multiurok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urok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.1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sept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/1-11112-70096/ </w:t>
            </w:r>
            <w:r w:rsidRPr="0070434A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Разработки уроков – Современный Учительский Портал</w:t>
            </w:r>
          </w:p>
        </w:tc>
      </w:tr>
      <w:tr w:rsidR="00C7347D" w:rsidRPr="00945499" w14:paraId="658A869B" w14:textId="77777777" w:rsidTr="00BD7C43">
        <w:trPr>
          <w:trHeight w:hRule="exact" w:val="1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8CFAE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40D52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Многообразие культур России (</w:t>
            </w:r>
            <w:r w:rsidRPr="0070434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C4BA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AE76A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B12A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56210" w14:textId="6BBDBBE1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15.11.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FD66F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слушать выступления одноклассников;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12E7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Практическаяработа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Тестирование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F2B3" w14:textId="77777777" w:rsidR="00C7347D" w:rsidRPr="0070434A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onlinetestpad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com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tests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orkse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Презентации к урокам по ОРКСЭ –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proshkolu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club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opk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list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/1-11112-70096/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Разработки уроков – Современный Учительский Портал</w:t>
            </w:r>
          </w:p>
        </w:tc>
      </w:tr>
      <w:tr w:rsidR="00C7347D" w:rsidRPr="00945499" w14:paraId="4CF924E7" w14:textId="77777777" w:rsidTr="00BD7C43">
        <w:trPr>
          <w:trHeight w:hRule="exact" w:val="39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AD063" w14:textId="77777777" w:rsidR="00C7347D" w:rsidRPr="00DE1161" w:rsidRDefault="00C7347D" w:rsidP="00BD7C4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C7347D" w:rsidRPr="00945499" w14:paraId="41C5AD60" w14:textId="77777777" w:rsidTr="00BD7C43">
        <w:trPr>
          <w:trHeight w:hRule="exact" w:val="1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9A1F0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63CDE" w14:textId="77777777" w:rsidR="00C7347D" w:rsidRPr="0070434A" w:rsidRDefault="00C7347D" w:rsidP="00BD7C4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Семья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 —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хранитель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духовных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ценностей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F1D5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F4269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7B4D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2BE9" w14:textId="68DD9533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22.11.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77BE9" w14:textId="77777777" w:rsidR="00C7347D" w:rsidRPr="0070434A" w:rsidRDefault="00C7347D" w:rsidP="00BD7C4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значение термина «поколение»;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97390" w14:textId="77777777" w:rsidR="00C7347D" w:rsidRPr="0070434A" w:rsidRDefault="00C7347D" w:rsidP="00BD7C4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30D96" w14:textId="77777777" w:rsidR="00C7347D" w:rsidRPr="0070434A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31BD2F20" w14:textId="77777777" w:rsidR="00C7347D" w:rsidRPr="0070434A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5FAA6468" w14:textId="77777777" w:rsidTr="00BD7C43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9120B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6057E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Родина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начинается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с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D6FEA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463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7105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6A528" w14:textId="17B1B3E6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29.11.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CF4B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F28F7" w14:textId="77777777" w:rsidR="00C7347D" w:rsidRPr="0070434A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378D4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000F227A" w14:textId="77777777" w:rsidR="00C7347D" w:rsidRPr="0070434A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03D2EC92" w14:textId="77777777" w:rsidTr="00BD7C43">
        <w:trPr>
          <w:trHeight w:hRule="exact" w:val="1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ACB91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03C5D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Традиции семейного воспитания 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8897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CC34C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D2E87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A486" w14:textId="174F4763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06.12.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53FC" w14:textId="77777777" w:rsidR="00C7347D" w:rsidRPr="0070434A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уметь объяснять и разграничивать основные понятия по теме;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EA4D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D7134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464C9A94" w14:textId="77777777" w:rsidR="00C7347D" w:rsidRPr="0070434A" w:rsidRDefault="00C7347D" w:rsidP="00BD7C43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357402E8" w14:textId="77777777" w:rsidTr="00BD7C43">
        <w:trPr>
          <w:trHeight w:hRule="exact" w:val="1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A577C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AFD98" w14:textId="77777777" w:rsidR="00C7347D" w:rsidRPr="0070434A" w:rsidRDefault="00C7347D" w:rsidP="00BD7C4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Образ семьи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FB058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D110A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363DB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A9D60" w14:textId="577269B8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13.12.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45D64" w14:textId="77777777" w:rsidR="00C7347D" w:rsidRPr="0070434A" w:rsidRDefault="00C7347D" w:rsidP="00BD7C4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знать основные фольклорные сюжеты о семье, семейных ценностях; знать и понимать морально-нравственное значение семьи;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работать с научно-популярной литературой, просматривать и анализировать учебные фильмы, систематизировать учебный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материал;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A65C" w14:textId="77777777" w:rsidR="00C7347D" w:rsidRPr="0070434A" w:rsidRDefault="00C7347D" w:rsidP="00BD7C4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использованием«</w:t>
            </w:r>
            <w:proofErr w:type="gram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Оценочного</w:t>
            </w:r>
            <w:proofErr w:type="spellEnd"/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DF9E0" w14:textId="77777777" w:rsidR="00C7347D" w:rsidRPr="0070434A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43E7FA24" w14:textId="77777777" w:rsidR="00C7347D" w:rsidRPr="0070434A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2500DFFD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0513A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FAD5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Труд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в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истории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9246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598D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530F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6424F" w14:textId="5B4E9FFE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20.12.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AC510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 слушать объяснения учителя, самостоятельно работать с учебником;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6D407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Письменныйконтроль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0C285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5B534813" w14:textId="77777777" w:rsidR="00C7347D" w:rsidRPr="0070434A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6F0A122B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DB3A5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8667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Семья в современном мире (</w:t>
            </w:r>
            <w:r w:rsidRPr="0070434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DDF81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439A6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44A5A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54F9D" w14:textId="6B2D2364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27.12.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09AE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C5BA3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Практическаяработа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70434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Тестирование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46C5" w14:textId="77777777" w:rsidR="00C7347D" w:rsidRPr="0070434A" w:rsidRDefault="00C7347D" w:rsidP="00BD7C4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47CBC324" w14:textId="77777777" w:rsidR="00C7347D" w:rsidRPr="0070434A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7043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70434A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5E8292DA" w14:textId="77777777" w:rsidTr="00BD7C43">
        <w:trPr>
          <w:trHeight w:hRule="exact" w:val="34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7F082" w14:textId="77777777" w:rsidR="00C7347D" w:rsidRPr="0070434A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43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C7347D" w:rsidRPr="00945499" w14:paraId="622D0D57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89720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A8FF9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Личность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 —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общество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 —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22C21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3E4AC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88FE7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5363B" w14:textId="10562305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17.01.</w:t>
            </w:r>
            <w:r w:rsidR="00533B01"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E60CF" w14:textId="77777777" w:rsidR="00C7347D" w:rsidRPr="00DE1161" w:rsidRDefault="00C7347D" w:rsidP="00BD7C4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4A3D7" w14:textId="77777777" w:rsidR="00C7347D" w:rsidRPr="00DE1161" w:rsidRDefault="00C7347D" w:rsidP="00BD7C4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Самооценка с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E433F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7E56C769" w14:textId="77777777" w:rsidR="00C7347D" w:rsidRPr="00DE1161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0F32E0B4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5A8BB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6FDE0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Духовный мир человека.</w:t>
            </w:r>
          </w:p>
          <w:p w14:paraId="1F46629A" w14:textId="77777777" w:rsidR="00C7347D" w:rsidRPr="00DE1161" w:rsidRDefault="00C7347D" w:rsidP="00BD7C4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Человек — творец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17AD2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1B210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8FF9B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B773" w14:textId="538A39BA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24.01.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47DF5" w14:textId="77777777" w:rsidR="00C7347D" w:rsidRPr="00DE1161" w:rsidRDefault="00C7347D" w:rsidP="00BD7C4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понимать и объяснять значение слова «человек» в контексте духовно-нравственной культуры;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10F46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Устный опрос; Самооценка с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3C03A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26225C12" w14:textId="77777777" w:rsidR="00C7347D" w:rsidRPr="00DE1161" w:rsidRDefault="00C7347D" w:rsidP="00BD7C43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0CA1A3B0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31BC7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D7895" w14:textId="77777777" w:rsidR="00C7347D" w:rsidRPr="00DE1161" w:rsidRDefault="00C7347D" w:rsidP="00BD7C4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Личность и духовно-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нравственные 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DD6C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6444A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8C5E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E8E8" w14:textId="78D57646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31.01.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B08BC" w14:textId="77777777" w:rsidR="00C7347D" w:rsidRPr="00DE1161" w:rsidRDefault="00C7347D" w:rsidP="00BD7C4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понимать и объяснять, что такое мораль и нравственность, любовь к близким;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показывать на примерах важность таких ценностей как взаимопомощь, сострадание, милосердие, любовь, дружба и др.;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B0944" w14:textId="77777777" w:rsidR="00C7347D" w:rsidRPr="00DE1161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Самооценка с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F1793" w14:textId="77777777" w:rsidR="00C7347D" w:rsidRPr="00DE1161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591819C6" w14:textId="77777777" w:rsidR="00C7347D" w:rsidRPr="00DE1161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24B0BB8A" w14:textId="77777777" w:rsidTr="00BD7C43">
        <w:trPr>
          <w:trHeight w:hRule="exact" w:val="34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159DA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lang w:val="ru-RU"/>
              </w:rPr>
              <w:t>Тематический блок 4. «Культурное единство России»</w:t>
            </w:r>
          </w:p>
        </w:tc>
      </w:tr>
      <w:tr w:rsidR="00C7347D" w:rsidRPr="00945499" w14:paraId="6B9869AC" w14:textId="77777777" w:rsidTr="00BD7C43">
        <w:trPr>
          <w:trHeight w:hRule="exact" w:val="2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77194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D0971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Историческая память как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духовно-нравственная ценность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00341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987DD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E0C6B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F2443" w14:textId="3027563D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07.02.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EB72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объяснять смысл термина «история», понимать важность изучения истории;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B245E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Устныйопрос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0D93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59D8C207" w14:textId="77777777" w:rsidR="00C7347D" w:rsidRPr="00DE1161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2C425C1B" w14:textId="77777777" w:rsidTr="00BD7C43">
        <w:trPr>
          <w:trHeight w:hRule="exact" w:val="1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D13C" w14:textId="77777777" w:rsidR="00C7347D" w:rsidRPr="00631A89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9DE6A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Литература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как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язык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64667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7923E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23089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CD3B5" w14:textId="702430E8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14.02.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9BBA" w14:textId="77777777" w:rsidR="00C7347D" w:rsidRPr="00DE1161" w:rsidRDefault="00C7347D" w:rsidP="00BD7C4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понимать особенности литературы, её отличия от других видов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художественного творчества;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E14C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Устныйопрос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BF953" w14:textId="77777777" w:rsidR="00C7347D" w:rsidRPr="00DE1161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1768D865" w14:textId="77777777" w:rsidR="00C7347D" w:rsidRPr="00DE1161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0F229F79" w14:textId="77777777" w:rsidTr="00BD7C43">
        <w:trPr>
          <w:trHeight w:hRule="exact" w:val="1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413E" w14:textId="77777777" w:rsidR="00C7347D" w:rsidRPr="00631A89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79B4C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Взаимовлияние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культур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A027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5E770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C836A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372D" w14:textId="377530D0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21.02.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37FA1" w14:textId="77777777" w:rsidR="00C7347D" w:rsidRPr="00DE1161" w:rsidRDefault="00C7347D" w:rsidP="00BD7C4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иметь представление о значении терминов «взаимодействие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культур</w:t>
            </w:r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»,«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культурный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обмен»;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понимать и объяснять важность сохранения культурного наследия; 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42BDD" w14:textId="77777777" w:rsidR="00C7347D" w:rsidRPr="00DE1161" w:rsidRDefault="00C7347D" w:rsidP="00BD7C4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Устный опрос; Самооценка с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3982C" w14:textId="77777777" w:rsidR="00C7347D" w:rsidRPr="00DE1161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15E1B67D" w14:textId="77777777" w:rsidR="00C7347D" w:rsidRPr="00DE1161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759A9FD7" w14:textId="77777777" w:rsidTr="00BD7C43">
        <w:trPr>
          <w:trHeight w:hRule="exact" w:val="1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C9210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56FE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20653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94C89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9E7F4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460B9" w14:textId="25DE7135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28.02.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F4DF5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E850D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Устный опрос; Самооценка с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proofErr w:type="spellStart"/>
            <w:proofErr w:type="gram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использованием«</w:t>
            </w:r>
            <w:proofErr w:type="gram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Оценочного</w:t>
            </w:r>
            <w:proofErr w:type="spellEnd"/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листа»;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2FD6C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4310C677" w14:textId="77777777" w:rsidR="00C7347D" w:rsidRPr="00DE1161" w:rsidRDefault="00C7347D" w:rsidP="00BD7C43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41108A3E" w14:textId="77777777" w:rsidTr="00BD7C4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E86D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B7809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Регионы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России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: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культурное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многообразие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8D453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652F0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8926A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59C17" w14:textId="61A9C955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07.03.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1DEF2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полиэтничность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»;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>уметь рассказывать о культурном своеобразии своей малой родины; слушать и анализировать выступления одноклассников, работать с источниками;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B36C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Практическаяработа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F0FA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3F9E903F" w14:textId="77777777" w:rsidR="00C7347D" w:rsidRPr="00DE1161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03F2EB55" w14:textId="77777777" w:rsidTr="00BD7C4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3FB2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C5AF7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Праздники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AA49F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A615E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64BDB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9024C" w14:textId="499D9BDE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14.03.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A139F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и объяснять, что такое «народный праздник»;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уметь рассказывать о праздничных традициях разных народов и своей семьи;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понимать и объяснять нравственный смысл народного праздника; работать с учебником,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97D3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Практическаяработа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440E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429FB516" w14:textId="77777777" w:rsidR="00C7347D" w:rsidRPr="00DE1161" w:rsidRDefault="00C7347D" w:rsidP="00BD7C43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0C52BE2D" w14:textId="77777777" w:rsidTr="00BD7C4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C34B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DC8C" w14:textId="77777777" w:rsidR="00C7347D" w:rsidRPr="00DE1161" w:rsidRDefault="00C7347D" w:rsidP="00BD7C4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Памятники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3F1ED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4EFBB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DC295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EAC50" w14:textId="3E717342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21.03.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55F44" w14:textId="77777777" w:rsidR="00C7347D" w:rsidRPr="00DE1161" w:rsidRDefault="00C7347D" w:rsidP="00BD7C43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устанавливать связь между историей памятника и историей края; характеризовать памятники истории и культуры;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понимать нравственный и научный смысл краеведческой работы;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48441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6F35" w14:textId="77777777" w:rsidR="00C7347D" w:rsidRPr="00DE1161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0DE10392" w14:textId="77777777" w:rsidR="00C7347D" w:rsidRPr="00DE1161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3BC19BB5" w14:textId="77777777" w:rsidTr="00BD7C4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786C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AA4A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Музыкальная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культура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народов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B7AA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5EC57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C1E8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3EEAD" w14:textId="215F7C20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04.04.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0D08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особенности музыки как вида искусства;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8CFDD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B109B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4098AA14" w14:textId="77777777" w:rsidR="00C7347D" w:rsidRPr="00DE1161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604960C8" w14:textId="77777777" w:rsidTr="00BD7C43">
        <w:trPr>
          <w:trHeight w:hRule="exact" w:val="2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F39D6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A7A5E" w14:textId="77777777" w:rsidR="00C7347D" w:rsidRPr="00DE1161" w:rsidRDefault="00C7347D" w:rsidP="00BD7C4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Изобразительное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искусство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народов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547C2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EAE9F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FF19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4D4F" w14:textId="6729A699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11.04.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28068" w14:textId="77777777" w:rsidR="00C7347D" w:rsidRPr="00DE1161" w:rsidRDefault="00C7347D" w:rsidP="00BD7C4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и объяснять особенности изобразительного искусства как вида художественного творчества;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научно-популярной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литературой, просматривать и анализировать учебные фильмы;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4CBCD" w14:textId="77777777" w:rsidR="00C7347D" w:rsidRPr="00DE1161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B7640" w14:textId="77777777" w:rsidR="00C7347D" w:rsidRPr="00DE1161" w:rsidRDefault="00C7347D" w:rsidP="00BD7C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36045BFA" w14:textId="77777777" w:rsidR="00C7347D" w:rsidRPr="00DE1161" w:rsidRDefault="00C7347D" w:rsidP="00BD7C43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5D645392" w14:textId="77777777" w:rsidTr="00BD7C43">
        <w:trPr>
          <w:trHeight w:hRule="exact" w:val="1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2C620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A1ED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Фольклор и литература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BD4F2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50535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58C10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B0074" w14:textId="43E926A8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18.04.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3649" w14:textId="77777777" w:rsidR="00C7347D" w:rsidRPr="00DE1161" w:rsidRDefault="00C7347D" w:rsidP="00BD7C4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понимать, что такое национальная литература;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отбирать и сравнивать материал из нескольких источников, решать текстовые задачи, слушать и анализировать выступления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одноклассников;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867AF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Устныйопрос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8442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6084B017" w14:textId="77777777" w:rsidR="00C7347D" w:rsidRPr="00DE1161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0105B2E8" w14:textId="77777777" w:rsidTr="00BD7C43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F37C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7C804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Бытовые традиции народов России: пища, одежда, дом (</w:t>
            </w:r>
            <w:r w:rsidRPr="00DE116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37E9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EC98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3BF1" w14:textId="77777777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5348" w14:textId="627CC429" w:rsidR="00C7347D" w:rsidRPr="00DE1161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25.04.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DCFB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4B45" w14:textId="77777777" w:rsidR="00C7347D" w:rsidRPr="00DE1161" w:rsidRDefault="00C7347D" w:rsidP="00BD7C4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Практическаяработа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077DA" w14:textId="77777777" w:rsidR="00C7347D" w:rsidRPr="00DE1161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Разработки уроков – Современный Учительский Портал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Притчи - 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pritchi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/.</w:t>
            </w:r>
          </w:p>
          <w:p w14:paraId="20B2A8E2" w14:textId="77777777" w:rsidR="00C7347D" w:rsidRPr="00DE1161" w:rsidRDefault="00C7347D" w:rsidP="00BD7C43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Книга для учителя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Тесты онлайн: </w:t>
            </w:r>
            <w:r w:rsidRPr="00DE116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radugadetstva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tstr</w:t>
            </w:r>
            <w:proofErr w:type="spellEnd"/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/?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cat</w:t>
            </w:r>
            <w:r w:rsidRPr="00DE116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=74</w:t>
            </w:r>
          </w:p>
        </w:tc>
      </w:tr>
      <w:tr w:rsidR="00C7347D" w:rsidRPr="00945499" w14:paraId="230DF60C" w14:textId="77777777" w:rsidTr="00BD7C43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D28B9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4.12.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351F" w14:textId="77777777" w:rsidR="00C7347D" w:rsidRPr="00631A89" w:rsidRDefault="00C7347D" w:rsidP="00BD7C43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Культурная карта России (</w:t>
            </w:r>
            <w:r w:rsidRPr="00631A8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lang w:val="ru-RU"/>
              </w:rPr>
              <w:t>практическое занятие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2CB7E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6375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72AB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CEAEF" w14:textId="710B1558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02.05.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D7A03" w14:textId="77777777" w:rsidR="00C7347D" w:rsidRPr="00631A89" w:rsidRDefault="00C7347D" w:rsidP="00BD7C4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9EDB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Зачет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10244" w14:textId="77777777" w:rsidR="00C7347D" w:rsidRPr="00631A89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32C0A1DA" w14:textId="77777777" w:rsidR="00C7347D" w:rsidRPr="00631A89" w:rsidRDefault="00C7347D" w:rsidP="00BD7C4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945499" w14:paraId="756C6392" w14:textId="77777777" w:rsidTr="00BD7C43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4F9A2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4.13.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99C6E" w14:textId="77777777" w:rsidR="00C7347D" w:rsidRPr="00631A89" w:rsidRDefault="00C7347D" w:rsidP="00BD7C4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Единство </w:t>
            </w:r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страны  —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 залог будущего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32D56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FC01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6A250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7DE0" w14:textId="513EBEBD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16.05.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2D7AA" w14:textId="77777777" w:rsidR="00C7347D" w:rsidRPr="00631A89" w:rsidRDefault="00C7347D" w:rsidP="00BD7C4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экономического единства;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84DB4" w14:textId="77777777" w:rsidR="00C7347D" w:rsidRPr="00631A89" w:rsidRDefault="00C7347D" w:rsidP="00BD7C4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Устныйопрос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9CE07" w14:textId="77777777" w:rsidR="00C7347D" w:rsidRPr="00631A89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Разработки уроков – Современный Учительский Портал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Притчи - 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pritchi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ru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/.</w:t>
            </w:r>
          </w:p>
          <w:p w14:paraId="23B1C201" w14:textId="77777777" w:rsidR="00C7347D" w:rsidRPr="00631A89" w:rsidRDefault="00C7347D" w:rsidP="00BD7C43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Книга для учителя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 xml:space="preserve">Тесты онлайн: </w:t>
            </w:r>
            <w:r w:rsidRPr="00631A89">
              <w:rPr>
                <w:rFonts w:ascii="Times New Roman" w:hAnsi="Times New Roman" w:cs="Times New Roman"/>
                <w:sz w:val="18"/>
                <w:lang w:val="ru-RU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http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radugadetstva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.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net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tstr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/?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cat</w:t>
            </w: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=74</w:t>
            </w:r>
          </w:p>
        </w:tc>
      </w:tr>
      <w:tr w:rsidR="00C7347D" w:rsidRPr="0070434A" w14:paraId="1A95B3F6" w14:textId="77777777" w:rsidTr="00BD7C43">
        <w:trPr>
          <w:trHeight w:hRule="exact" w:val="5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D59E" w14:textId="77777777" w:rsidR="00C7347D" w:rsidRPr="00631A89" w:rsidRDefault="00C7347D" w:rsidP="00BD7C4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3F8B9" w14:textId="77777777" w:rsidR="00C7347D" w:rsidRPr="00631A89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A162" w14:textId="77777777" w:rsidR="00C7347D" w:rsidRPr="00631A89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0EDB8" w14:textId="77777777" w:rsidR="00C7347D" w:rsidRPr="00631A89" w:rsidRDefault="00C7347D" w:rsidP="00BD7C4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C5967" w14:textId="77777777" w:rsidR="00C7347D" w:rsidRPr="0070434A" w:rsidRDefault="00C7347D" w:rsidP="00BD7C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88AF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E40E5" w14:textId="77777777" w:rsidR="00C7347D" w:rsidRPr="0070434A" w:rsidRDefault="00C7347D" w:rsidP="00BD7C4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C682F" w14:textId="77777777" w:rsidR="00C7347D" w:rsidRPr="0070434A" w:rsidRDefault="00C7347D" w:rsidP="00BD7C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</w:tbl>
    <w:p w14:paraId="7C259285" w14:textId="77777777" w:rsidR="00C7347D" w:rsidRPr="00D86BB2" w:rsidRDefault="00C7347D" w:rsidP="00C7347D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14:paraId="5B5C008C" w14:textId="77777777" w:rsidR="00DA412B" w:rsidRDefault="00DA412B" w:rsidP="00DA412B">
      <w:pPr>
        <w:rPr>
          <w:rFonts w:ascii="Times New Roman" w:hAnsi="Times New Roman" w:cs="Times New Roman"/>
          <w:lang w:val="ru-RU"/>
        </w:rPr>
      </w:pPr>
    </w:p>
    <w:p w14:paraId="738DD3DF" w14:textId="77777777" w:rsidR="00DA412B" w:rsidRPr="00AA2DFC" w:rsidRDefault="00DA412B" w:rsidP="00DA412B">
      <w:pPr>
        <w:pStyle w:val="aff9"/>
        <w:spacing w:line="276" w:lineRule="auto"/>
        <w:ind w:firstLine="851"/>
        <w:jc w:val="center"/>
        <w:rPr>
          <w:b/>
        </w:rPr>
      </w:pPr>
      <w:r w:rsidRPr="00AA2DFC">
        <w:rPr>
          <w:b/>
        </w:rPr>
        <w:t xml:space="preserve">ТЕМАТИЧЕСКОЕ ПЛАНИРОВАНИЕ УРОКОВ. 6 класс </w:t>
      </w:r>
    </w:p>
    <w:p w14:paraId="23060A20" w14:textId="77777777" w:rsidR="00DA412B" w:rsidRPr="00AA2DFC" w:rsidRDefault="00DA412B" w:rsidP="00DA412B">
      <w:pPr>
        <w:pStyle w:val="aff9"/>
        <w:spacing w:line="276" w:lineRule="auto"/>
        <w:ind w:firstLine="851"/>
        <w:jc w:val="center"/>
        <w:rPr>
          <w:b/>
          <w:bCs/>
          <w:iCs/>
        </w:rPr>
      </w:pPr>
    </w:p>
    <w:tbl>
      <w:tblPr>
        <w:tblStyle w:val="aff0"/>
        <w:tblW w:w="15003" w:type="dxa"/>
        <w:tblLayout w:type="fixed"/>
        <w:tblLook w:val="04A0" w:firstRow="1" w:lastRow="0" w:firstColumn="1" w:lastColumn="0" w:noHBand="0" w:noVBand="1"/>
      </w:tblPr>
      <w:tblGrid>
        <w:gridCol w:w="6629"/>
        <w:gridCol w:w="985"/>
        <w:gridCol w:w="7378"/>
        <w:gridCol w:w="11"/>
      </w:tblGrid>
      <w:tr w:rsidR="00DA412B" w:rsidRPr="00945499" w14:paraId="133CB345" w14:textId="77777777" w:rsidTr="00CC3E76">
        <w:trPr>
          <w:gridAfter w:val="1"/>
          <w:wAfter w:w="11" w:type="dxa"/>
        </w:trPr>
        <w:tc>
          <w:tcPr>
            <w:tcW w:w="6629" w:type="dxa"/>
          </w:tcPr>
          <w:p w14:paraId="39BF27B2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85" w:type="dxa"/>
          </w:tcPr>
          <w:p w14:paraId="7562A8BC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К</w:t>
            </w:r>
            <w:r w:rsidRPr="00AA2DF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  <w:r w:rsidRPr="00AA2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78" w:type="dxa"/>
          </w:tcPr>
          <w:p w14:paraId="64F022AA" w14:textId="77777777" w:rsidR="00DA412B" w:rsidRPr="00DA412B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основных видов деятельности ученика </w:t>
            </w:r>
          </w:p>
          <w:p w14:paraId="6B6EC306" w14:textId="77777777" w:rsidR="00DA412B" w:rsidRPr="00DA412B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уровне учебных действий)</w:t>
            </w:r>
          </w:p>
        </w:tc>
      </w:tr>
      <w:tr w:rsidR="00DA412B" w:rsidRPr="00AA2DFC" w14:paraId="5752C194" w14:textId="77777777" w:rsidTr="00CC3E76">
        <w:tc>
          <w:tcPr>
            <w:tcW w:w="15003" w:type="dxa"/>
            <w:gridSpan w:val="4"/>
          </w:tcPr>
          <w:p w14:paraId="1AB61BBC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A412B" w:rsidRPr="00945499" w14:paraId="7A99D1F6" w14:textId="77777777" w:rsidTr="00CC3E76">
        <w:trPr>
          <w:gridAfter w:val="1"/>
          <w:wAfter w:w="11" w:type="dxa"/>
          <w:trHeight w:val="1326"/>
        </w:trPr>
        <w:tc>
          <w:tcPr>
            <w:tcW w:w="6629" w:type="dxa"/>
          </w:tcPr>
          <w:p w14:paraId="1CD93325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85" w:type="dxa"/>
          </w:tcPr>
          <w:p w14:paraId="538BC6E4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14:paraId="3459F85D" w14:textId="77777777" w:rsidR="00DA412B" w:rsidRPr="00DA412B" w:rsidRDefault="00DA412B" w:rsidP="00CC3E76">
            <w:pPr>
              <w:spacing w:line="276" w:lineRule="auto"/>
              <w:ind w:right="57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 </w:t>
            </w:r>
          </w:p>
        </w:tc>
      </w:tr>
      <w:tr w:rsidR="00DA412B" w:rsidRPr="00AA2DFC" w14:paraId="231D606D" w14:textId="77777777" w:rsidTr="00CC3E76">
        <w:tc>
          <w:tcPr>
            <w:tcW w:w="15003" w:type="dxa"/>
            <w:gridSpan w:val="4"/>
          </w:tcPr>
          <w:p w14:paraId="7A18C3D3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Религия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A412B" w:rsidRPr="00945499" w14:paraId="72485828" w14:textId="77777777" w:rsidTr="00CC3E76">
        <w:trPr>
          <w:gridAfter w:val="1"/>
          <w:wAfter w:w="11" w:type="dxa"/>
          <w:trHeight w:val="845"/>
        </w:trPr>
        <w:tc>
          <w:tcPr>
            <w:tcW w:w="6629" w:type="dxa"/>
          </w:tcPr>
          <w:p w14:paraId="3909094B" w14:textId="77777777" w:rsidR="00DA412B" w:rsidRPr="00DA412B" w:rsidRDefault="00DA412B" w:rsidP="00CC3E76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Роль религии в 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985" w:type="dxa"/>
          </w:tcPr>
          <w:p w14:paraId="2AB657F7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14:paraId="305970C7" w14:textId="77777777" w:rsidR="00DA412B" w:rsidRPr="00DA412B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Оживление имеющегося опыта и знаний: высказывания на тему «О каких религиозных праздниках мы уже знаем? Что мы можем рассказать о православном храме, мечети, синагоге и буддийском храме?». Восприятие и анализ информации, представленной в рассказе учителя. Разыгрывание сценок: «Коляда», «Святки»</w:t>
            </w:r>
          </w:p>
        </w:tc>
      </w:tr>
      <w:tr w:rsidR="00DA412B" w:rsidRPr="00AA2DFC" w14:paraId="5DBCE106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5C6AFCE0" w14:textId="77777777" w:rsidR="00DA412B" w:rsidRPr="00DA412B" w:rsidRDefault="00DA412B" w:rsidP="00CC3E76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о сотворении мира в разных религиях.</w:t>
            </w:r>
          </w:p>
        </w:tc>
        <w:tc>
          <w:tcPr>
            <w:tcW w:w="985" w:type="dxa"/>
          </w:tcPr>
          <w:p w14:paraId="0F741171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72CDDD63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вопросов: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Учебный диалог («Обсудим вместе»): анализ информации, представленной в текстах учебника.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Ярославе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Мудром</w:t>
            </w:r>
            <w:proofErr w:type="spellEnd"/>
          </w:p>
          <w:p w14:paraId="5EB307CA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AEB8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969F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1A11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E2E0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B05F" w14:textId="77777777" w:rsidR="00DA412B" w:rsidRPr="00AA2DFC" w:rsidRDefault="00DA412B" w:rsidP="00CC3E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163D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5ED32DDC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32118C3B" w14:textId="77777777" w:rsidR="00DA412B" w:rsidRPr="00DA412B" w:rsidRDefault="00DA412B" w:rsidP="00CC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наследие христианской Руси. Влияние принятия христианства на развитие общества и становление культуры народа.</w:t>
            </w:r>
          </w:p>
        </w:tc>
        <w:tc>
          <w:tcPr>
            <w:tcW w:w="985" w:type="dxa"/>
          </w:tcPr>
          <w:p w14:paraId="663D803C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606D5E9A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2FE21935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66932AAF" w14:textId="77777777" w:rsidR="00DA412B" w:rsidRPr="00DA412B" w:rsidRDefault="00DA412B" w:rsidP="00CC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85" w:type="dxa"/>
          </w:tcPr>
          <w:p w14:paraId="36D96CA4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4E29AD17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7FA52F7A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0FEDD588" w14:textId="77777777" w:rsidR="00DA412B" w:rsidRPr="00DA412B" w:rsidRDefault="00DA412B" w:rsidP="00CC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85" w:type="dxa"/>
          </w:tcPr>
          <w:p w14:paraId="32257CA0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632AE522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79886CDE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7F1B4B42" w14:textId="77777777" w:rsidR="00DA412B" w:rsidRPr="00DA412B" w:rsidRDefault="00DA412B" w:rsidP="00CC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85" w:type="dxa"/>
          </w:tcPr>
          <w:p w14:paraId="55233190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423154A1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7DF9B931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01C56C53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Икона - художественное произведение. Духовная музыка.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Богослужебное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Колокольный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звон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0DD96061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675333DE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4E60408E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70427C11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православного календаря. Православные праздники.</w:t>
            </w:r>
          </w:p>
        </w:tc>
        <w:tc>
          <w:tcPr>
            <w:tcW w:w="985" w:type="dxa"/>
          </w:tcPr>
          <w:p w14:paraId="419E8E57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7AC76450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945499" w14:paraId="4682D571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5D996C37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ислама. Возникновение ислама. Ислам в России 7-12 вв.- золотое время исламской культуры.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61D951A5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691E14B6" w14:textId="77777777" w:rsidR="00DA412B" w:rsidRPr="00DA412B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текста учебника «Возникновение ислама». Учебный диалог: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Рассматривание иллюстраций, оценка информации, представленной в видеофильме</w:t>
            </w:r>
          </w:p>
          <w:p w14:paraId="420D67ED" w14:textId="77777777" w:rsidR="00DA412B" w:rsidRPr="00DA412B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58D8D3" w14:textId="77777777" w:rsidR="00DA412B" w:rsidRPr="00DA412B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12B" w:rsidRPr="00AA2DFC" w14:paraId="25EDA35C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24433222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Мечеть- архитектурный шедевр, ценность исламской и мировой культуры.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мечети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мусульман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40E71346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7BDB44DC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4AB4E70E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28A0C894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ислама в воспитании детей.</w:t>
            </w:r>
          </w:p>
        </w:tc>
        <w:tc>
          <w:tcPr>
            <w:tcW w:w="985" w:type="dxa"/>
          </w:tcPr>
          <w:p w14:paraId="3B3BAC89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7B56C448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7C89580C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1910E951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85" w:type="dxa"/>
          </w:tcPr>
          <w:p w14:paraId="38D38B1D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268CA457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07E39B34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3C03B846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Орнамент, каллиграфия в искусстве ислама.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Исламский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Мусульманские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75C12F44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0F3F3BBE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3A3364B9" w14:textId="77777777" w:rsidTr="00CC3E76">
        <w:trPr>
          <w:gridAfter w:val="1"/>
          <w:wAfter w:w="11" w:type="dxa"/>
          <w:trHeight w:val="1157"/>
        </w:trPr>
        <w:tc>
          <w:tcPr>
            <w:tcW w:w="6629" w:type="dxa"/>
          </w:tcPr>
          <w:p w14:paraId="41C5CFB0" w14:textId="77777777" w:rsidR="00DA412B" w:rsidRPr="00DA412B" w:rsidRDefault="00DA412B" w:rsidP="00CC3E76">
            <w:pPr>
              <w:tabs>
                <w:tab w:val="center" w:pos="1415"/>
                <w:tab w:val="center" w:pos="2591"/>
                <w:tab w:val="center" w:pos="4000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Иудаизм и культура. Возникновение иудаизма. Иудаизм в России. Тора- Пятикнижие Моисея.</w:t>
            </w:r>
          </w:p>
        </w:tc>
        <w:tc>
          <w:tcPr>
            <w:tcW w:w="985" w:type="dxa"/>
          </w:tcPr>
          <w:p w14:paraId="5CBD7CCF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6C6A0449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 — 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Игра-экскурсия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Иудейская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12B" w:rsidRPr="00AA2DFC" w14:paraId="20BC48F0" w14:textId="77777777" w:rsidTr="00CC3E76">
        <w:trPr>
          <w:gridAfter w:val="1"/>
          <w:wAfter w:w="11" w:type="dxa"/>
          <w:trHeight w:val="1157"/>
        </w:trPr>
        <w:tc>
          <w:tcPr>
            <w:tcW w:w="6629" w:type="dxa"/>
          </w:tcPr>
          <w:p w14:paraId="60ABDEF4" w14:textId="77777777" w:rsidR="00DA412B" w:rsidRPr="00DA412B" w:rsidRDefault="00DA412B" w:rsidP="00CC3E76">
            <w:pPr>
              <w:tabs>
                <w:tab w:val="center" w:pos="1415"/>
                <w:tab w:val="center" w:pos="2591"/>
                <w:tab w:val="center" w:pos="4000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85" w:type="dxa"/>
          </w:tcPr>
          <w:p w14:paraId="3C951700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3EA0251B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1BBFA170" w14:textId="77777777" w:rsidTr="00CC3E76">
        <w:trPr>
          <w:gridAfter w:val="1"/>
          <w:wAfter w:w="11" w:type="dxa"/>
          <w:trHeight w:val="1157"/>
        </w:trPr>
        <w:tc>
          <w:tcPr>
            <w:tcW w:w="6629" w:type="dxa"/>
          </w:tcPr>
          <w:p w14:paraId="7246E7A4" w14:textId="77777777" w:rsidR="00DA412B" w:rsidRPr="00AA2DFC" w:rsidRDefault="00DA412B" w:rsidP="00CC3E76">
            <w:pPr>
              <w:tabs>
                <w:tab w:val="center" w:pos="1415"/>
                <w:tab w:val="center" w:pos="2591"/>
                <w:tab w:val="center" w:pos="4000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Синагога- дом окнами на Восток, прообраз мироздания, молельный дом евреев.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Еврейский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иудаизме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25317138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74D147E2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544C340A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21A114BD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Культурные традиции буддизма. Возникновение буддизма.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буддизма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3BA56257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52BA689D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проблемы: какие народы России исповедуют буддизм (на основе имеющихся знаний).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текста «Буддийский монастырь».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танка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12B" w:rsidRPr="00AA2DFC" w14:paraId="7E91278D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0A7537C8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Буддийские монастыри- очаги культуры, буддийские школы для детей.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буддийских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монахов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4DE9A675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17A3B631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26A5A311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21A73D71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85" w:type="dxa"/>
          </w:tcPr>
          <w:p w14:paraId="27ECDD36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44EF2D32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945499" w14:paraId="773053FE" w14:textId="77777777" w:rsidTr="00CC3E76">
        <w:tc>
          <w:tcPr>
            <w:tcW w:w="15003" w:type="dxa"/>
            <w:gridSpan w:val="4"/>
          </w:tcPr>
          <w:p w14:paraId="3B6D9D17" w14:textId="77777777" w:rsidR="00DA412B" w:rsidRPr="00DA412B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Как сохранить духовные ценности (5часов)</w:t>
            </w:r>
          </w:p>
        </w:tc>
      </w:tr>
      <w:tr w:rsidR="00DA412B" w:rsidRPr="00AA2DFC" w14:paraId="42D05865" w14:textId="77777777" w:rsidTr="00CC3E76">
        <w:trPr>
          <w:gridAfter w:val="1"/>
          <w:wAfter w:w="11" w:type="dxa"/>
          <w:trHeight w:val="712"/>
        </w:trPr>
        <w:tc>
          <w:tcPr>
            <w:tcW w:w="6629" w:type="dxa"/>
          </w:tcPr>
          <w:p w14:paraId="141332E8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Забота государства о сохранении духовных ценностей. Конституционные права граждан на свободу исповедания.</w:t>
            </w:r>
          </w:p>
        </w:tc>
        <w:tc>
          <w:tcPr>
            <w:tcW w:w="985" w:type="dxa"/>
          </w:tcPr>
          <w:p w14:paraId="3F94BD08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4824B213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информации, представленной в рассказе учителя «Забота государства о сохранении духовных ценностей».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</w:p>
        </w:tc>
      </w:tr>
      <w:tr w:rsidR="00DA412B" w:rsidRPr="00AA2DFC" w14:paraId="480FAC6A" w14:textId="77777777" w:rsidTr="00CC3E76">
        <w:trPr>
          <w:gridAfter w:val="1"/>
          <w:wAfter w:w="11" w:type="dxa"/>
          <w:trHeight w:val="1413"/>
        </w:trPr>
        <w:tc>
          <w:tcPr>
            <w:tcW w:w="6629" w:type="dxa"/>
          </w:tcPr>
          <w:p w14:paraId="4DDBFE32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Трудные периоды в истории религий.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религий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0BB3A666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06034F8E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7C5757A4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1C563055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85" w:type="dxa"/>
          </w:tcPr>
          <w:p w14:paraId="3188EDD8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6D193D73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диалог: обсуждение статьи Д. С. Лихачёва «Память». Оценка информации, представленной в </w:t>
            </w:r>
            <w:proofErr w:type="spellStart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рассказеобъяснении</w:t>
            </w:r>
            <w:proofErr w:type="spellEnd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учителя. Выделение главной мысли рассказа. Чтение и анализ текста учебника «Творить благо». Коммуникативная деятельность: послушаем друг друга, выскажем своё мнение: можем ли мы принять участие в благотворительности? Составление портрета героя художественного полотна (И. Е. Репин. Портрет С. И. Мамонтова).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Обсудим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»):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</w:tr>
      <w:tr w:rsidR="00DA412B" w:rsidRPr="00AA2DFC" w14:paraId="47EBB707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3DCA19F3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благотворительности из российской истории.</w:t>
            </w:r>
          </w:p>
        </w:tc>
        <w:tc>
          <w:tcPr>
            <w:tcW w:w="985" w:type="dxa"/>
          </w:tcPr>
          <w:p w14:paraId="0D52645C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2CE0D22C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2DE2C5F8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38D9679A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меценаты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8538B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B1BE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404B358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33611155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51E77910" w14:textId="77777777" w:rsidTr="00CC3E76">
        <w:tc>
          <w:tcPr>
            <w:tcW w:w="15003" w:type="dxa"/>
            <w:gridSpan w:val="4"/>
          </w:tcPr>
          <w:p w14:paraId="6FD177A2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Твой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духовный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A412B" w:rsidRPr="00AA2DFC" w14:paraId="29D03243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</w:tcPr>
          <w:p w14:paraId="381C345A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составляет твой духовный мир.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Взгляды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2D113CDC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 w:val="restart"/>
          </w:tcPr>
          <w:p w14:paraId="09588770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информации, представленной в объяснении учителя «Что такое этикет и зачем он нужен?». Практическая работа «Учимся быть образованными». Учебный диалог: обсудим вместе, заполним устно таблицу, дополним её. Совместная деятельность в группах: анализ информации, представленной в дидактических текстах К. Д. Ушинского. Составление описательного рассказа по картине П. А. Федотова «Свежий кавалер».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младшим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братишкой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сестрёнкой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этикете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507A0E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1E90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4BFD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BDBF0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546A" w14:textId="77777777" w:rsidR="00DA412B" w:rsidRPr="00AA2DFC" w:rsidRDefault="00DA412B" w:rsidP="00CC3E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3EBE7CFD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  <w:tcBorders>
              <w:bottom w:val="single" w:sz="4" w:space="0" w:color="auto"/>
            </w:tcBorders>
          </w:tcPr>
          <w:p w14:paraId="33250051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склонности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убеждения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D8A044F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22D41F38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32069268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2CCDC0FD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человека и его образованность.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C7183E6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59DDEE29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66DE664D" w14:textId="77777777" w:rsidTr="00CC3E76">
        <w:trPr>
          <w:gridAfter w:val="1"/>
          <w:wAfter w:w="11" w:type="dxa"/>
          <w:trHeight w:val="2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412B6EC2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образования на повышение уровня культуры.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A44CD30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7C807390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62FA568B" w14:textId="77777777" w:rsidTr="00CC3E76">
        <w:trPr>
          <w:gridAfter w:val="1"/>
          <w:wAfter w:w="11" w:type="dxa"/>
          <w:trHeight w:val="51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7D079613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7154BA4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7703AC6A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20B3C879" w14:textId="77777777" w:rsidTr="00CC3E76">
        <w:trPr>
          <w:gridAfter w:val="1"/>
          <w:wAfter w:w="11" w:type="dxa"/>
          <w:trHeight w:val="51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38D6EC09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отношение к окружающему миру, проявление чувств.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829F16F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6C1FF2D5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1B4166C5" w14:textId="77777777" w:rsidTr="00CC3E76">
        <w:trPr>
          <w:gridAfter w:val="1"/>
          <w:wAfter w:w="11" w:type="dxa"/>
          <w:trHeight w:val="51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2C1E7D6F" w14:textId="77777777" w:rsidR="00DA412B" w:rsidRPr="00DA412B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8BEDCFF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3D30FC07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5FA5B882" w14:textId="77777777" w:rsidTr="00CC3E76">
        <w:trPr>
          <w:gridAfter w:val="1"/>
          <w:wAfter w:w="11" w:type="dxa"/>
          <w:trHeight w:val="510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37105F52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поведения человека. Этикет в разных жизненных ситуациях.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A2598C5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vMerge/>
          </w:tcPr>
          <w:p w14:paraId="5F627815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2B" w:rsidRPr="00AA2DFC" w14:paraId="01807BE1" w14:textId="77777777" w:rsidTr="00CC3E76">
        <w:trPr>
          <w:trHeight w:val="547"/>
        </w:trPr>
        <w:tc>
          <w:tcPr>
            <w:tcW w:w="15003" w:type="dxa"/>
            <w:gridSpan w:val="4"/>
            <w:tcBorders>
              <w:top w:val="single" w:sz="4" w:space="0" w:color="auto"/>
            </w:tcBorders>
          </w:tcPr>
          <w:p w14:paraId="73A44F3B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proofErr w:type="spellEnd"/>
            <w:r w:rsidRPr="00AA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A412B" w:rsidRPr="00AA2DFC" w14:paraId="6E77C3B2" w14:textId="77777777" w:rsidTr="00CC3E76">
        <w:trPr>
          <w:gridAfter w:val="1"/>
          <w:wAfter w:w="11" w:type="dxa"/>
          <w:trHeight w:val="916"/>
        </w:trPr>
        <w:tc>
          <w:tcPr>
            <w:tcW w:w="6629" w:type="dxa"/>
            <w:tcBorders>
              <w:top w:val="single" w:sz="4" w:space="0" w:color="auto"/>
            </w:tcBorders>
          </w:tcPr>
          <w:p w14:paraId="391D1A84" w14:textId="77777777" w:rsidR="00DA412B" w:rsidRPr="00AA2DFC" w:rsidRDefault="00DA412B" w:rsidP="00CC3E76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C8F0123" w14:textId="77777777" w:rsidR="00DA412B" w:rsidRPr="00AA2DFC" w:rsidRDefault="00DA412B" w:rsidP="00CC3E7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14:paraId="052B7017" w14:textId="77777777" w:rsidR="00DA412B" w:rsidRPr="00AA2DFC" w:rsidRDefault="00DA412B" w:rsidP="00CC3E76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и обобщение знаний по предмету.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тестового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72F453" w14:textId="0A4D87B6" w:rsidR="00DA412B" w:rsidRPr="00DA412B" w:rsidRDefault="00DA412B" w:rsidP="00DA412B">
      <w:pPr>
        <w:rPr>
          <w:rFonts w:ascii="Times New Roman" w:hAnsi="Times New Roman" w:cs="Times New Roman"/>
          <w:lang w:val="ru-RU"/>
        </w:rPr>
        <w:sectPr w:rsidR="00DA412B" w:rsidRPr="00DA412B" w:rsidSect="00DE1161">
          <w:pgSz w:w="16840" w:h="11900"/>
          <w:pgMar w:top="282" w:right="640" w:bottom="709" w:left="666" w:header="720" w:footer="302" w:gutter="0"/>
          <w:cols w:space="720" w:equalWidth="0">
            <w:col w:w="15534" w:space="0"/>
          </w:cols>
          <w:docGrid w:linePitch="360"/>
        </w:sectPr>
      </w:pPr>
    </w:p>
    <w:p w14:paraId="7D13DF4D" w14:textId="246BE6E5" w:rsidR="00C7347D" w:rsidRPr="00533B01" w:rsidRDefault="00C7347D" w:rsidP="00C7347D">
      <w:pPr>
        <w:autoSpaceDE w:val="0"/>
        <w:autoSpaceDN w:val="0"/>
        <w:spacing w:after="320" w:line="230" w:lineRule="auto"/>
        <w:ind w:left="709" w:firstLine="567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</w:t>
      </w:r>
      <w:r w:rsidRPr="00D86B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ОУРОЧНОЕ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D86BB2">
        <w:rPr>
          <w:rFonts w:ascii="Times New Roman" w:eastAsia="Times New Roman" w:hAnsi="Times New Roman" w:cs="Times New Roman"/>
          <w:b/>
          <w:color w:val="000000"/>
          <w:sz w:val="24"/>
        </w:rPr>
        <w:t>ПЛАНИРОВАНИЕ</w:t>
      </w:r>
      <w:proofErr w:type="gramEnd"/>
      <w:r w:rsidR="00533B0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5 класс</w:t>
      </w:r>
    </w:p>
    <w:tbl>
      <w:tblPr>
        <w:tblW w:w="10347" w:type="dxa"/>
        <w:tblInd w:w="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709"/>
        <w:gridCol w:w="709"/>
        <w:gridCol w:w="1276"/>
        <w:gridCol w:w="1377"/>
        <w:gridCol w:w="6"/>
        <w:gridCol w:w="2443"/>
      </w:tblGrid>
      <w:tr w:rsidR="00C7347D" w:rsidRPr="00631A89" w14:paraId="75C486B7" w14:textId="77777777" w:rsidTr="00C7347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6A944A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631A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7DCE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Темаурока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71A9A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59C6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CDA1CA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формыконтроля</w:t>
            </w:r>
            <w:proofErr w:type="spellEnd"/>
          </w:p>
        </w:tc>
      </w:tr>
      <w:tr w:rsidR="00C7347D" w:rsidRPr="00631A89" w14:paraId="54CF3B64" w14:textId="77777777" w:rsidTr="00C7347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0D80" w14:textId="77777777" w:rsidR="00C7347D" w:rsidRPr="00631A89" w:rsidRDefault="00C7347D" w:rsidP="00BD7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F1F9414" w14:textId="77777777" w:rsidR="00C7347D" w:rsidRPr="00631A89" w:rsidRDefault="00C7347D" w:rsidP="00BD7C4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80C663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7BF5F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857FA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B880" w14:textId="77777777" w:rsidR="00C7347D" w:rsidRPr="00631A89" w:rsidRDefault="00C7347D" w:rsidP="00BD7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055C" w14:textId="77777777" w:rsidR="00C7347D" w:rsidRPr="00631A89" w:rsidRDefault="00C7347D" w:rsidP="00BD7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7D" w:rsidRPr="00945499" w14:paraId="1B791A03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422C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C55978" w14:textId="77777777" w:rsidR="00C7347D" w:rsidRPr="00631A89" w:rsidRDefault="00C7347D" w:rsidP="00BD7C43">
            <w:pPr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0F0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A55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56D0C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1D8E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BB34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945499" w14:paraId="0B508413" w14:textId="77777777" w:rsidTr="00C7347D">
        <w:trPr>
          <w:trHeight w:val="2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E7A48F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0AFA8" w14:textId="77777777" w:rsidR="00C7347D" w:rsidRPr="00631A89" w:rsidRDefault="00C7347D" w:rsidP="00C7347D">
            <w:pPr>
              <w:widowControl w:val="0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Величие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F923A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9EE0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0CF1D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6804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244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3D71F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945499" w14:paraId="3DAE704F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E78F24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B2170" w14:textId="77777777" w:rsidR="00C7347D" w:rsidRPr="00631A89" w:rsidRDefault="00C7347D" w:rsidP="00BD7C43">
            <w:pPr>
              <w:widowControl w:val="0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 - творец и носитель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727E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B3D70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0E0A8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7675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89E9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945499" w14:paraId="52FE3F56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17572C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80FF8" w14:textId="77777777" w:rsidR="00C7347D" w:rsidRPr="00631A89" w:rsidRDefault="00C7347D" w:rsidP="00BD7C43">
            <w:pPr>
              <w:widowControl w:val="0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 - творец и носитель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986E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8C4F4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87C3E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3017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BC26A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D86BB2" w14:paraId="7DA9050A" w14:textId="77777777" w:rsidTr="00C7347D">
        <w:trPr>
          <w:trHeight w:hRule="exact"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B67B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F590A2" w14:textId="77777777" w:rsidR="00C7347D" w:rsidRPr="00631A89" w:rsidRDefault="00C7347D" w:rsidP="00BD7C43">
            <w:pPr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Нравственные</w:t>
            </w:r>
            <w:proofErr w:type="spellEnd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proofErr w:type="spellEnd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spellEnd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A89"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6BC0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45083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16810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209AD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FFD9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7D1079" w14:paraId="3AF316A7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34F56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777613" w14:textId="77777777" w:rsidR="00C7347D" w:rsidRPr="007D1079" w:rsidRDefault="00C7347D" w:rsidP="00BD7C43">
            <w:pPr>
              <w:spacing w:after="0" w:line="240" w:lineRule="auto"/>
              <w:ind w:left="140"/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Нравственные ценности российского народа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D1079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Материальная культура.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99CF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259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E43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0.75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2905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11.10.2022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0CF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работа;</w:t>
            </w:r>
          </w:p>
        </w:tc>
      </w:tr>
      <w:tr w:rsidR="00C7347D" w:rsidRPr="00945499" w14:paraId="123FBB55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E3F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0EC975" w14:textId="77777777" w:rsidR="00C7347D" w:rsidRPr="007D1079" w:rsidRDefault="00C7347D" w:rsidP="00BD7C43">
            <w:pPr>
              <w:spacing w:line="240" w:lineRule="auto"/>
              <w:ind w:left="140"/>
              <w:rPr>
                <w:lang w:val="ru-RU"/>
              </w:rPr>
            </w:pPr>
            <w:r w:rsidRPr="00F91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Нравственные ценности российского народа. </w:t>
            </w:r>
            <w:r w:rsidRPr="007D1079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Духовная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36CF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02F1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5AEC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7F87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18.10.2022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2E4B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D86BB2" w14:paraId="25DA9140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25551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8FC910" w14:textId="77777777" w:rsidR="00C7347D" w:rsidRPr="007D1079" w:rsidRDefault="00C7347D" w:rsidP="00BD7C43">
            <w:pPr>
              <w:spacing w:after="0" w:line="240" w:lineRule="auto"/>
              <w:ind w:left="140"/>
              <w:rPr>
                <w:lang w:val="ru-RU"/>
              </w:rPr>
            </w:pPr>
            <w:r w:rsidRPr="00F91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Нравственные ценности российского народа. </w:t>
            </w:r>
            <w:r w:rsidRPr="007D1079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Культура и религия.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12CFA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7353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098C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80AC9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B370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945499" w14:paraId="2EF573D5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31B9E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474E4C" w14:textId="77777777" w:rsidR="00C7347D" w:rsidRPr="007D1079" w:rsidRDefault="00C7347D" w:rsidP="00BD7C43">
            <w:pPr>
              <w:spacing w:line="240" w:lineRule="auto"/>
              <w:ind w:left="140"/>
              <w:rPr>
                <w:lang w:val="ru-RU"/>
              </w:rPr>
            </w:pPr>
            <w:r w:rsidRPr="00F91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Нравственные ценности российского народа. </w:t>
            </w:r>
            <w:r w:rsidRPr="007D1079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Культура и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3818A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D735C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F5D4C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146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08.11.2022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E365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156" w:right="288" w:hanging="1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Устный опрос; Самооценка с </w:t>
            </w:r>
            <w:r w:rsidRPr="00631A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D86BB2" w14:paraId="139EC427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97990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695237" w14:textId="77777777" w:rsidR="00C7347D" w:rsidRPr="00631A89" w:rsidRDefault="00C7347D" w:rsidP="00BD7C43">
            <w:pPr>
              <w:spacing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hAnsi="Times New Roman" w:cs="Times New Roman"/>
                <w:sz w:val="20"/>
                <w:szCs w:val="20"/>
              </w:rPr>
              <w:t>Многообразие</w:t>
            </w:r>
            <w:proofErr w:type="spellEnd"/>
            <w:r w:rsidRPr="007D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107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3FE1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6B634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8D589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4D126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85342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631A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631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945499" w14:paraId="5C31117D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7BB7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4065CB" w14:textId="77777777" w:rsidR="00C7347D" w:rsidRPr="00C32DBB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32DBB">
              <w:rPr>
                <w:rFonts w:ascii="Times New Roman" w:hAnsi="Times New Roman" w:cs="Times New Roman"/>
                <w:sz w:val="20"/>
                <w:lang w:val="ru-RU"/>
              </w:rPr>
              <w:t>Семья - хранитель духовных ценностей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r w:rsidRPr="00C32DBB">
              <w:rPr>
                <w:rFonts w:ascii="Times New Roman" w:hAnsi="Times New Roman" w:cs="Times New Roman"/>
                <w:sz w:val="20"/>
                <w:lang w:val="ru-RU"/>
              </w:rPr>
              <w:t>История семьи как часть истории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DE188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1EE82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7AB5F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6338E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22.11.2022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49278" w14:textId="77777777" w:rsidR="00C7347D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</w:p>
          <w:p w14:paraId="1993F52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«Оценочного листа»;</w:t>
            </w:r>
          </w:p>
        </w:tc>
      </w:tr>
      <w:tr w:rsidR="00C7347D" w:rsidRPr="00945499" w14:paraId="6AD9630D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8E251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8F2B91" w14:textId="77777777" w:rsidR="00C7347D" w:rsidRPr="00C32DBB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32DBB">
              <w:rPr>
                <w:rFonts w:ascii="Times New Roman" w:hAnsi="Times New Roman" w:cs="Times New Roman"/>
                <w:sz w:val="20"/>
                <w:lang w:val="ru-RU"/>
              </w:rPr>
              <w:t>Семья - хранитель духовных ценностей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r w:rsidRPr="00C32DBB">
              <w:rPr>
                <w:rFonts w:ascii="Times New Roman" w:hAnsi="Times New Roman" w:cs="Times New Roman"/>
                <w:sz w:val="20"/>
                <w:lang w:val="ru-RU"/>
              </w:rPr>
              <w:t>Семейные традиции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75A55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11DB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96C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D101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92CF" w14:textId="77777777" w:rsidR="00C7347D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</w:p>
          <w:p w14:paraId="019FCF1E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«Оценочного листа»;</w:t>
            </w:r>
          </w:p>
        </w:tc>
      </w:tr>
      <w:tr w:rsidR="00C7347D" w:rsidRPr="00945499" w14:paraId="2C13FDBE" w14:textId="77777777" w:rsidTr="00C7347D">
        <w:trPr>
          <w:trHeight w:hRule="exact"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9C98F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763E40" w14:textId="77777777" w:rsidR="00C7347D" w:rsidRPr="00C32DBB" w:rsidRDefault="00C7347D" w:rsidP="00BD7C43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32DBB">
              <w:rPr>
                <w:rFonts w:ascii="Times New Roman" w:hAnsi="Times New Roman" w:cs="Times New Roman"/>
                <w:sz w:val="20"/>
                <w:lang w:val="ru-RU"/>
              </w:rPr>
              <w:t>Семья - хранитель духовных ценностей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  <w:r w:rsidRPr="00C32DBB">
              <w:rPr>
                <w:rFonts w:ascii="Times New Roman" w:hAnsi="Times New Roman" w:cs="Times New Roman"/>
                <w:sz w:val="20"/>
                <w:lang w:val="ru-RU"/>
              </w:rPr>
              <w:t>Семья в литературе и произведениях разных видов искусства.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0C24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1BAB0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C448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EFE7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06.12.2022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1A33" w14:textId="77777777" w:rsidR="00C7347D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</w:p>
          <w:p w14:paraId="024F19F5" w14:textId="77777777" w:rsidR="00C7347D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«Оценочного листа»;</w:t>
            </w:r>
          </w:p>
          <w:p w14:paraId="2FA37032" w14:textId="77777777" w:rsidR="00C7347D" w:rsidRPr="007D1079" w:rsidRDefault="00C7347D" w:rsidP="00BD7C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347D" w:rsidRPr="00945499" w14:paraId="37D9D356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A28C2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FA5FF0" w14:textId="77777777" w:rsidR="00C7347D" w:rsidRPr="00C32DBB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Семья - первый трудовой коллектив.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3C45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82B36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E921B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7E755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13.12.2022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27355" w14:textId="77777777" w:rsidR="00C7347D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</w:p>
          <w:p w14:paraId="721F5A58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«Оценочного листа»;</w:t>
            </w:r>
          </w:p>
        </w:tc>
      </w:tr>
      <w:tr w:rsidR="00C7347D" w:rsidRPr="00D86BB2" w14:paraId="357E67C9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D5D57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4296F0" w14:textId="77777777" w:rsidR="00C7347D" w:rsidRPr="007D1079" w:rsidRDefault="00C7347D" w:rsidP="00C7347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3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ранитель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духовных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6835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B65C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BFA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8E5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81C9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46075136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05F1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2BC8E0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proofErr w:type="spellEnd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семье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E79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01E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D81B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3DB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27.12.2022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E5EC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7D10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945499" w14:paraId="063C1BBF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58C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310A01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32DBB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Что делает человека человеком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9A80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0AC7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58F2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2768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25C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945499" w14:paraId="52046957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129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328758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творец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Pr="00C32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EAB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EA38E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556D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1C1F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BC3D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945499" w14:paraId="338C8538" w14:textId="77777777" w:rsidTr="00C7347D">
        <w:trPr>
          <w:trHeight w:hRule="exact" w:val="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A19D5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CDB115" w14:textId="77777777" w:rsidR="00C7347D" w:rsidRPr="00BF546E" w:rsidRDefault="00C7347D" w:rsidP="00BD7C43">
            <w:pPr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Мораль и нравственность в жизни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F4F04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724DE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E3F61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20D7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29F35" w14:textId="77777777" w:rsidR="00C7347D" w:rsidRDefault="00C7347D" w:rsidP="00BD7C43">
            <w:pPr>
              <w:autoSpaceDE w:val="0"/>
              <w:autoSpaceDN w:val="0"/>
              <w:spacing w:after="0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</w:p>
          <w:p w14:paraId="5FD2C2EA" w14:textId="77777777" w:rsidR="00C7347D" w:rsidRPr="007D1079" w:rsidRDefault="00C7347D" w:rsidP="00BD7C43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«Оценочного листа»;</w:t>
            </w:r>
          </w:p>
        </w:tc>
      </w:tr>
      <w:tr w:rsidR="00C7347D" w:rsidRPr="00D86BB2" w14:paraId="41A21D06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F72A3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3DA106" w14:textId="77777777" w:rsidR="00C7347D" w:rsidRPr="00BF546E" w:rsidRDefault="00C7347D" w:rsidP="00BD7C43">
            <w:pPr>
              <w:spacing w:after="0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семьи — часть истории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136F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6244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957C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742A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738FD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7335C104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0443A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861EC4" w14:textId="77777777" w:rsidR="00C7347D" w:rsidRPr="007D1079" w:rsidRDefault="00C7347D" w:rsidP="00BD7C43">
            <w:pPr>
              <w:spacing w:after="0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719CC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59AB9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D8F77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57D0F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14.02.2023 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B5E19" w14:textId="77777777" w:rsidR="00C7347D" w:rsidRPr="007D1079" w:rsidRDefault="00C7347D" w:rsidP="00BD7C43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945499" w14:paraId="18B3DC67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AB1C8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C34543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Взаимовлияние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DBB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635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612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1708E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7F1C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использованием«</w:t>
            </w:r>
            <w:proofErr w:type="gram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Оценочного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листа»;</w:t>
            </w:r>
          </w:p>
        </w:tc>
      </w:tr>
      <w:tr w:rsidR="00C7347D" w:rsidRPr="00945499" w14:paraId="3F21C012" w14:textId="77777777" w:rsidTr="00C7347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B255F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759210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166DF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46AF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8DD4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9CB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E750B" w14:textId="77777777" w:rsidR="00C7347D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7D10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</w:p>
          <w:p w14:paraId="288CDDB2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«Оценочного листа»;</w:t>
            </w:r>
          </w:p>
        </w:tc>
      </w:tr>
      <w:tr w:rsidR="00C7347D" w:rsidRPr="00D86BB2" w14:paraId="5C77D930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23FAE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E1BCCA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многообразие</w:t>
            </w:r>
            <w:proofErr w:type="spellEnd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495A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D3242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DCF9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2985F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424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4EE75165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3EB2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F0A2B6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Праздники в культуре народов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F09D7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96242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B6035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6B01E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F20B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Практическаяработа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6276CA5A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A67A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D77B50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Памятники архитектуры в культуре народов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2796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B631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5268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2FF4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712B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223BB1A2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DDBE8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29F467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1D1D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BD4F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6A402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EC01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CD4C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64F89200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A5782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9C1740" w14:textId="77777777" w:rsidR="00C7347D" w:rsidRPr="007D1079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BF5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4EA37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9EC1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EDD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88B7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B11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2840CD34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5F15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07E980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Фольклор и литература народов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5A00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80B4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40A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AD23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F140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48CA727B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D0A3F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4F023A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lang w:val="ru-RU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5682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8738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5156C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DB7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B77F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6137915D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AF87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D89586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lang w:val="ru-RU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1A75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CE01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515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32EE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310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018E3F5E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082FD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3DF474" w14:textId="77777777" w:rsidR="00C7347D" w:rsidRPr="00BF546E" w:rsidRDefault="00C7347D" w:rsidP="00BD7C43">
            <w:pPr>
              <w:ind w:left="140"/>
              <w:rPr>
                <w:sz w:val="20"/>
              </w:rPr>
            </w:pPr>
            <w:proofErr w:type="spellStart"/>
            <w:r w:rsidRPr="00BF546E">
              <w:rPr>
                <w:sz w:val="20"/>
              </w:rPr>
              <w:t>Культурная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BF546E">
              <w:rPr>
                <w:sz w:val="20"/>
              </w:rPr>
              <w:t>карта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BF546E">
              <w:rPr>
                <w:sz w:val="20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1075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C3E5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16F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3AA0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D781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0BF37B5D" w14:textId="77777777" w:rsidTr="00C7347D">
        <w:trPr>
          <w:trHeight w:hRule="exact" w:val="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1A1E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4D3A4B" w14:textId="77777777" w:rsidR="00C7347D" w:rsidRPr="00BF546E" w:rsidRDefault="00C7347D" w:rsidP="00BD7C43">
            <w:pPr>
              <w:ind w:left="140"/>
              <w:rPr>
                <w:sz w:val="20"/>
              </w:rPr>
            </w:pPr>
            <w:proofErr w:type="spellStart"/>
            <w:r w:rsidRPr="00BF546E">
              <w:rPr>
                <w:sz w:val="20"/>
              </w:rPr>
              <w:t>Культурная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BF546E">
              <w:rPr>
                <w:sz w:val="20"/>
              </w:rPr>
              <w:t>карта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BF546E">
              <w:rPr>
                <w:sz w:val="20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21B98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999F2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98F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0944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192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7D10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4D3003CB" w14:textId="77777777" w:rsidTr="00C7347D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5244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F0A603" w14:textId="77777777" w:rsidR="00C7347D" w:rsidRPr="00BF546E" w:rsidRDefault="00C7347D" w:rsidP="00BD7C43">
            <w:pPr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5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Единство страны — залог будущего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D9A7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C2EE8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06C66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B511B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30.05.2023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360A9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proofErr w:type="spellEnd"/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C7347D" w:rsidRPr="00D86BB2" w14:paraId="398614E8" w14:textId="77777777" w:rsidTr="00C7347D">
        <w:trPr>
          <w:trHeight w:hRule="exact" w:val="78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0E58C4" w14:textId="77777777" w:rsidR="00C7347D" w:rsidRPr="00C32DBB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01EC3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8E438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4031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3576A" w14:textId="77777777" w:rsidR="00C7347D" w:rsidRPr="007D1079" w:rsidRDefault="00C7347D" w:rsidP="00BD7C4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D5F83" w14:textId="77777777" w:rsidR="00C7347D" w:rsidRPr="00631A89" w:rsidRDefault="00C7347D" w:rsidP="00BD7C43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DCECD5" w14:textId="77777777" w:rsidR="00C7347D" w:rsidRPr="00D86BB2" w:rsidRDefault="00C7347D" w:rsidP="00C7347D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14:paraId="21769E71" w14:textId="77777777" w:rsidR="00C7347D" w:rsidRPr="00D86BB2" w:rsidRDefault="00C7347D" w:rsidP="00C7347D">
      <w:pPr>
        <w:rPr>
          <w:rFonts w:ascii="Times New Roman" w:hAnsi="Times New Roman" w:cs="Times New Roman"/>
          <w:lang w:val="ru-RU"/>
        </w:rPr>
        <w:sectPr w:rsidR="00C7347D" w:rsidRPr="00D86BB2" w:rsidSect="00C7347D">
          <w:pgSz w:w="11900" w:h="16840" w:orient="landscape"/>
          <w:pgMar w:top="640" w:right="709" w:bottom="666" w:left="282" w:header="720" w:footer="302" w:gutter="0"/>
          <w:cols w:space="720" w:equalWidth="0">
            <w:col w:w="15534" w:space="0"/>
          </w:cols>
          <w:docGrid w:linePitch="360"/>
        </w:sectPr>
      </w:pPr>
    </w:p>
    <w:p w14:paraId="53C3B783" w14:textId="77777777" w:rsidR="00DA412B" w:rsidRPr="00AA2DFC" w:rsidRDefault="00DA412B" w:rsidP="00DA41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D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УРОКОВ 6 </w:t>
      </w:r>
      <w:proofErr w:type="spellStart"/>
      <w:r w:rsidRPr="00AA2DFC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proofErr w:type="spellEnd"/>
    </w:p>
    <w:p w14:paraId="16640139" w14:textId="77777777" w:rsidR="00DA412B" w:rsidRPr="00AA2DFC" w:rsidRDefault="00DA412B" w:rsidP="00DA412B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2513"/>
        <w:gridCol w:w="627"/>
        <w:gridCol w:w="3788"/>
        <w:gridCol w:w="3402"/>
        <w:gridCol w:w="24"/>
      </w:tblGrid>
      <w:tr w:rsidR="00DA412B" w:rsidRPr="00945499" w14:paraId="05470540" w14:textId="77777777" w:rsidTr="00DA412B">
        <w:trPr>
          <w:gridAfter w:val="1"/>
          <w:wAfter w:w="24" w:type="dxa"/>
          <w:trHeight w:val="907"/>
          <w:jc w:val="center"/>
        </w:trPr>
        <w:tc>
          <w:tcPr>
            <w:tcW w:w="527" w:type="dxa"/>
          </w:tcPr>
          <w:p w14:paraId="158F9903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13" w:type="dxa"/>
          </w:tcPr>
          <w:p w14:paraId="40EDCF7F" w14:textId="77777777" w:rsidR="00DA412B" w:rsidRPr="00DA412B" w:rsidRDefault="00DA412B" w:rsidP="00CC3E76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учебной программы</w:t>
            </w:r>
          </w:p>
          <w:p w14:paraId="7E3E18F2" w14:textId="77777777" w:rsidR="00DA412B" w:rsidRPr="00DA412B" w:rsidRDefault="00DA412B" w:rsidP="00CC3E76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27" w:type="dxa"/>
          </w:tcPr>
          <w:p w14:paraId="2F4FE5A4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ККол-во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88" w:type="dxa"/>
          </w:tcPr>
          <w:p w14:paraId="27298372" w14:textId="77777777" w:rsidR="00DA412B" w:rsidRPr="00AA2DFC" w:rsidRDefault="00DA412B" w:rsidP="00CC3E76">
            <w:pPr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2" w:type="dxa"/>
          </w:tcPr>
          <w:p w14:paraId="7EA46F19" w14:textId="77777777" w:rsidR="00DA412B" w:rsidRPr="00DA412B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результату (предметные, метапредметные, личностные УУД)</w:t>
            </w:r>
          </w:p>
        </w:tc>
      </w:tr>
      <w:tr w:rsidR="00DA412B" w:rsidRPr="00AA2DFC" w14:paraId="10BFB417" w14:textId="77777777" w:rsidTr="00DA412B">
        <w:trPr>
          <w:jc w:val="center"/>
        </w:trPr>
        <w:tc>
          <w:tcPr>
            <w:tcW w:w="10881" w:type="dxa"/>
            <w:gridSpan w:val="6"/>
          </w:tcPr>
          <w:p w14:paraId="10A122C6" w14:textId="77777777" w:rsidR="00DA412B" w:rsidRPr="00AA2DFC" w:rsidRDefault="00DA412B" w:rsidP="00CC3E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</w:p>
        </w:tc>
      </w:tr>
      <w:tr w:rsidR="00DA412B" w:rsidRPr="00945499" w14:paraId="06726330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256C85A3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4F4F894B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627" w:type="dxa"/>
          </w:tcPr>
          <w:p w14:paraId="3952DC3C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3AD7C968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</w:t>
            </w:r>
          </w:p>
        </w:tc>
        <w:tc>
          <w:tcPr>
            <w:tcW w:w="3402" w:type="dxa"/>
          </w:tcPr>
          <w:p w14:paraId="03566BEF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14:paraId="25775870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888565" w14:textId="77777777" w:rsidR="00DA412B" w:rsidRPr="00DA412B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DA412B" w:rsidRPr="00AA2DFC" w14:paraId="46C65F0F" w14:textId="77777777" w:rsidTr="00DA412B">
        <w:trPr>
          <w:jc w:val="center"/>
        </w:trPr>
        <w:tc>
          <w:tcPr>
            <w:tcW w:w="10881" w:type="dxa"/>
            <w:gridSpan w:val="6"/>
          </w:tcPr>
          <w:p w14:paraId="6D53E6B3" w14:textId="77777777" w:rsidR="00DA412B" w:rsidRPr="00AA2DFC" w:rsidRDefault="00DA412B" w:rsidP="00CC3E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Религия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(19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часов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</w:p>
        </w:tc>
      </w:tr>
      <w:tr w:rsidR="00DA412B" w:rsidRPr="00945499" w14:paraId="40E32BF2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43398A02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2 </w:t>
            </w: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13" w:type="dxa"/>
          </w:tcPr>
          <w:p w14:paraId="1170341D" w14:textId="77777777" w:rsidR="00DA412B" w:rsidRPr="00DA412B" w:rsidRDefault="00DA412B" w:rsidP="00CC3E76">
            <w:pPr>
              <w:tabs>
                <w:tab w:val="left" w:pos="1721"/>
              </w:tabs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религии в 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627" w:type="dxa"/>
          </w:tcPr>
          <w:p w14:paraId="188BF7A8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4CA8A792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Оживление имеющегося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опыта и знаний: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высказывания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тему: «О </w:t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каких религиозных праздниках мы уже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знаем? Что мы можем рассказать о православном храме, мечети, синагоге и пагоде?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Восприятие и 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рассказе учителя.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Разыгрывание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сценок: «Коляда», «Святки».</w:t>
            </w:r>
          </w:p>
        </w:tc>
        <w:tc>
          <w:tcPr>
            <w:tcW w:w="3402" w:type="dxa"/>
          </w:tcPr>
          <w:p w14:paraId="7D316713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14:paraId="6B4C3857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  <w:p w14:paraId="661A45EF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нужную информацию в печатных и электронных источниках.</w:t>
            </w:r>
          </w:p>
          <w:p w14:paraId="18F9C40F" w14:textId="77777777" w:rsidR="00DA412B" w:rsidRPr="00DA412B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A412B" w:rsidRPr="00945499" w14:paraId="5D31AFBD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6619BB1A" w14:textId="77777777" w:rsidR="00DA412B" w:rsidRPr="00AA2DFC" w:rsidRDefault="00DA412B" w:rsidP="00CC3E7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14:paraId="042BCCA2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о сотворении мира в разных религиях.</w:t>
            </w:r>
          </w:p>
        </w:tc>
        <w:tc>
          <w:tcPr>
            <w:tcW w:w="627" w:type="dxa"/>
          </w:tcPr>
          <w:p w14:paraId="1F5623D1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46A8CEE9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Обсуждение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вопросов «Что мы знаем о </w:t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христианской вере? Когда Древняя Русь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приняла христианство?» </w:t>
            </w: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имеющемуся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55168D25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Встраивать этические понятия в свою систему знаний, оперировать ими в рассуждениях.</w:t>
            </w:r>
          </w:p>
        </w:tc>
      </w:tr>
      <w:tr w:rsidR="00DA412B" w:rsidRPr="00945499" w14:paraId="3948AD7B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562FC3B2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01735BEF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Культурное наследие христианской Руси. Влияние принятия христианства на развитие общества и становление культуры народа.</w:t>
            </w:r>
          </w:p>
        </w:tc>
        <w:tc>
          <w:tcPr>
            <w:tcW w:w="627" w:type="dxa"/>
          </w:tcPr>
          <w:p w14:paraId="419A9240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1E98474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и обсуждение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текста учебника «Откуда на Русь пришло христианство?».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Учебный диалог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(«Обсудим вместе»):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 представленной в текстах учебника</w:t>
            </w:r>
          </w:p>
        </w:tc>
        <w:tc>
          <w:tcPr>
            <w:tcW w:w="3402" w:type="dxa"/>
          </w:tcPr>
          <w:p w14:paraId="568B4E53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</w:tr>
      <w:tr w:rsidR="00DA412B" w:rsidRPr="00945499" w14:paraId="577623DA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34340DAB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4BFD259F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Христианская вера и образование в Древней Руси. Великие </w:t>
            </w: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князья Древней Руси и их влияние на развитие образования.</w:t>
            </w:r>
          </w:p>
        </w:tc>
        <w:tc>
          <w:tcPr>
            <w:tcW w:w="627" w:type="dxa"/>
          </w:tcPr>
          <w:p w14:paraId="4999300F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88" w:type="dxa"/>
          </w:tcPr>
          <w:p w14:paraId="14D58D7D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и выделение главной мысли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о Ярославе Мудром.</w:t>
            </w:r>
          </w:p>
        </w:tc>
        <w:tc>
          <w:tcPr>
            <w:tcW w:w="3402" w:type="dxa"/>
          </w:tcPr>
          <w:p w14:paraId="5FA1A650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Оформлять свои мысли в устной и письменной речи: составлять монологические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высказывания и небольшие повествовательные тексты с элементами рассуждения.</w:t>
            </w:r>
          </w:p>
        </w:tc>
      </w:tr>
      <w:tr w:rsidR="00DA412B" w:rsidRPr="00AA2DFC" w14:paraId="3938D0A4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6A4A4566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14:paraId="3E5546C7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627" w:type="dxa"/>
          </w:tcPr>
          <w:p w14:paraId="68890945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C35991F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01A2B" w14:textId="77777777" w:rsidR="00DA412B" w:rsidRPr="00AA2DFC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2B" w:rsidRPr="00AA2DFC" w14:paraId="675B904F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53A9086E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14:paraId="16B55089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627" w:type="dxa"/>
          </w:tcPr>
          <w:p w14:paraId="44DF52D0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4678D47F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CEB4C" w14:textId="77777777" w:rsidR="00DA412B" w:rsidRPr="00AA2DFC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2B" w:rsidRPr="00AA2DFC" w14:paraId="3B802674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3EBC0E66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14:paraId="4F8147E1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Икона- художественное произведение. Духовная музыка.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Богослужебное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пение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Колокольный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звон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2DAF6100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3C2903CF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83E8A1" w14:textId="77777777" w:rsidR="00DA412B" w:rsidRPr="00AA2DFC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2B" w:rsidRPr="00AA2DFC" w14:paraId="3CBA88FE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3E50124C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14:paraId="20DAC581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Особенности православного календаря. Православные праздники.</w:t>
            </w:r>
          </w:p>
        </w:tc>
        <w:tc>
          <w:tcPr>
            <w:tcW w:w="627" w:type="dxa"/>
          </w:tcPr>
          <w:p w14:paraId="03D79BD1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01814C04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DD393" w14:textId="77777777" w:rsidR="00DA412B" w:rsidRPr="00AA2DFC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2B" w:rsidRPr="00AA2DFC" w14:paraId="4CDBC902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5B264E5D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14:paraId="67993AAC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ислама. Возникновение ислама. Ислам в России 7-12 вв.- золотое время исламской культуры.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Успехи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7C6CC01B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7312D407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и обсуждение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учебника «Возникновение ислама».</w:t>
            </w:r>
          </w:p>
          <w:p w14:paraId="345CF313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Учебный диалог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«Золотой век исламской культуры».</w:t>
            </w:r>
          </w:p>
        </w:tc>
        <w:tc>
          <w:tcPr>
            <w:tcW w:w="3402" w:type="dxa"/>
          </w:tcPr>
          <w:p w14:paraId="6CE5F458" w14:textId="77777777" w:rsidR="00DA412B" w:rsidRPr="00AA2DFC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формулировать цель своей деятельности, решаемую проблему, поставленную задачу.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12B" w:rsidRPr="00945499" w14:paraId="708C791A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26BB2114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513" w:type="dxa"/>
          </w:tcPr>
          <w:p w14:paraId="73F0BD73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Мечеть- архитектурный шедевр, ценность исламской и мировой культуры.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Роль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мечети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мусульман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75A0E607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38A5811F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574F5D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</w:tr>
      <w:tr w:rsidR="00DA412B" w:rsidRPr="00945499" w14:paraId="7BBEC3FA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580EBDE0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513" w:type="dxa"/>
          </w:tcPr>
          <w:p w14:paraId="489715B6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Традиции ислама в воспитании детей.</w:t>
            </w:r>
          </w:p>
        </w:tc>
        <w:tc>
          <w:tcPr>
            <w:tcW w:w="627" w:type="dxa"/>
          </w:tcPr>
          <w:p w14:paraId="6728D110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23E94CDF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обсуждение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мечети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836DCBB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DA412B" w:rsidRPr="00AA2DFC" w14:paraId="5644410A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60714A0D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14:paraId="7532B4DA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627" w:type="dxa"/>
          </w:tcPr>
          <w:p w14:paraId="3551111F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020AAAE8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4B352F" w14:textId="77777777" w:rsidR="00DA412B" w:rsidRPr="00AA2DFC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2B" w:rsidRPr="00AA2DFC" w14:paraId="7FD4D05C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137FFBDF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13" w:type="dxa"/>
          </w:tcPr>
          <w:p w14:paraId="2FEE4852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Орнамент, каллиграфия в искусстве ислама.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Исламский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Мусульманские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63592F01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F6D228F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D3C90D" w14:textId="77777777" w:rsidR="00DA412B" w:rsidRPr="00AA2DFC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2B" w:rsidRPr="00AA2DFC" w14:paraId="0DA62B94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224A550E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513" w:type="dxa"/>
          </w:tcPr>
          <w:p w14:paraId="18ADC8D7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Иудаизм и культура. Возникновение иудаизма. Иудаизм в России. Тора- Пятикнижие Моисея.</w:t>
            </w:r>
          </w:p>
        </w:tc>
        <w:tc>
          <w:tcPr>
            <w:tcW w:w="627" w:type="dxa"/>
          </w:tcPr>
          <w:p w14:paraId="5DFE8FE9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09E3B324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и обсуждение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текста учебника «Как всё начиналось».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Практическая работа: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на карте Палестины и других мест, связанных с ранней историей иудаизма.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Беседа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-повторение пройденного по вопросам: </w:t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«Что такое Ветхий Завет? Частью какой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книги он является?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признают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Ветхий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Завет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священной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книгой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F5C2937" w14:textId="77777777" w:rsidR="00DA412B" w:rsidRPr="00AA2DFC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и формулировать цель своей деятельности, решаемую проблему, поставленную задачу.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12B" w:rsidRPr="00945499" w14:paraId="2DDFD8AD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3AE28556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513" w:type="dxa"/>
          </w:tcPr>
          <w:p w14:paraId="1F221367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627" w:type="dxa"/>
          </w:tcPr>
          <w:p w14:paraId="794F241E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C297A99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составление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повествования по сюжету картины.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Игра-экскурсия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Иудейская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E512869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Открывать для себя значение этических понятий, объяснять их смысл своими словами.</w:t>
            </w:r>
          </w:p>
          <w:p w14:paraId="5A87FC1D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A412B" w:rsidRPr="00945499" w14:paraId="1AB3D594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7F882D26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13" w:type="dxa"/>
          </w:tcPr>
          <w:p w14:paraId="263915E0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Синагога- дом окнами на Восток, прообраз мироздания, молельный дом евреев.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Еврейский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иудаизме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7708EAA5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2C1EA598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Беседа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тексту и иллюстрациям учебника «Дом окнами на Восток».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составление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повествования по сюжету картины.</w:t>
            </w:r>
          </w:p>
        </w:tc>
        <w:tc>
          <w:tcPr>
            <w:tcW w:w="3402" w:type="dxa"/>
          </w:tcPr>
          <w:p w14:paraId="2EC37031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нужную информацию в печатных и электронных источниках.</w:t>
            </w:r>
          </w:p>
        </w:tc>
      </w:tr>
      <w:tr w:rsidR="00DA412B" w:rsidRPr="00945499" w14:paraId="46B89025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00155713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513" w:type="dxa"/>
          </w:tcPr>
          <w:p w14:paraId="4DBA323E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Культурные традиции буддизма. Возникновение буддизма.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буддизма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7B265328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08511CD2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Обсуждение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проблемы: какие народы РФ исповедуют буддизм (на основе имеющихся знаний).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</w:t>
            </w:r>
            <w:r w:rsidRPr="00DA41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информации, представленной в рассказе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«Буддизм в России»,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составление плана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пересказа.</w:t>
            </w:r>
          </w:p>
        </w:tc>
        <w:tc>
          <w:tcPr>
            <w:tcW w:w="3402" w:type="dxa"/>
          </w:tcPr>
          <w:p w14:paraId="2ACB5E5C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Встраивать этические понятия в свою систему знаний, оперировать ими в рассуждениях.</w:t>
            </w:r>
          </w:p>
          <w:p w14:paraId="56EFC07E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A412B" w:rsidRPr="00945499" w14:paraId="5F7ED937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317EA446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513" w:type="dxa"/>
          </w:tcPr>
          <w:p w14:paraId="6270DA2F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Буддийские монастыри – очаги культуры, буддийские школы для детей.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буддийских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1E6F253A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28F3E7FB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и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информации, представленной в текстах учебника. </w:t>
            </w:r>
            <w:r w:rsidRPr="00DA412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Составление плана пересказа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«Буддийский монастырь»</w:t>
            </w:r>
          </w:p>
        </w:tc>
        <w:tc>
          <w:tcPr>
            <w:tcW w:w="3402" w:type="dxa"/>
          </w:tcPr>
          <w:p w14:paraId="30174DB8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14:paraId="090D54E7" w14:textId="77777777" w:rsidR="00DA412B" w:rsidRPr="00DA412B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A412B" w:rsidRPr="00945499" w14:paraId="6B3336FC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205FEEC5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513" w:type="dxa"/>
          </w:tcPr>
          <w:p w14:paraId="1B57C29A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Разнообразие и особенности буддийских культовых сооружений. Искусство Танка. Буддийский календарь. Буддийские </w:t>
            </w: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праздники.</w:t>
            </w:r>
          </w:p>
        </w:tc>
        <w:tc>
          <w:tcPr>
            <w:tcW w:w="627" w:type="dxa"/>
          </w:tcPr>
          <w:p w14:paraId="10D148EB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88" w:type="dxa"/>
          </w:tcPr>
          <w:p w14:paraId="47E710F9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Практическая работа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картой: нахождение мест, связанных с ранней историей буддизма.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информации</w:t>
            </w:r>
            <w:proofErr w:type="spellEnd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представленной</w:t>
            </w:r>
            <w:proofErr w:type="spellEnd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текстах</w:t>
            </w:r>
            <w:proofErr w:type="spellEnd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учебника</w:t>
            </w:r>
            <w:proofErr w:type="spellEnd"/>
            <w:r w:rsidRPr="00AA2D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68303BE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ды, таблицы, графики, схемы).</w:t>
            </w:r>
          </w:p>
        </w:tc>
      </w:tr>
      <w:tr w:rsidR="00DA412B" w:rsidRPr="00945499" w14:paraId="467AF8B5" w14:textId="77777777" w:rsidTr="00DA412B">
        <w:trPr>
          <w:jc w:val="center"/>
        </w:trPr>
        <w:tc>
          <w:tcPr>
            <w:tcW w:w="10881" w:type="dxa"/>
            <w:gridSpan w:val="6"/>
          </w:tcPr>
          <w:p w14:paraId="26D14CC5" w14:textId="77777777" w:rsidR="00DA412B" w:rsidRPr="00DA412B" w:rsidRDefault="00DA412B" w:rsidP="00CC3E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Как сохранить духовные ценности (5 часов).</w:t>
            </w:r>
          </w:p>
        </w:tc>
      </w:tr>
      <w:tr w:rsidR="00DA412B" w:rsidRPr="00945499" w14:paraId="2B83600C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76A41B1B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513" w:type="dxa"/>
          </w:tcPr>
          <w:p w14:paraId="10B0D578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Забота государства о сохранении духовных ценностей. Конституционные права граждан на свободу исповедания. </w:t>
            </w:r>
          </w:p>
        </w:tc>
        <w:tc>
          <w:tcPr>
            <w:tcW w:w="627" w:type="dxa"/>
          </w:tcPr>
          <w:p w14:paraId="6AFA1D68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1846FD32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Оценка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</w:p>
        </w:tc>
        <w:tc>
          <w:tcPr>
            <w:tcW w:w="3402" w:type="dxa"/>
          </w:tcPr>
          <w:p w14:paraId="766C158B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</w:tr>
      <w:tr w:rsidR="00DA412B" w:rsidRPr="00945499" w14:paraId="3B053B91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6A086B39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513" w:type="dxa"/>
          </w:tcPr>
          <w:p w14:paraId="600652C1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Трудные периоды в истории религий.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Расцвет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традиционных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религий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6DA1A947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DE7E999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обсуждение главной мысли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 учебника.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Составление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плана пересказа текста «Храм Христа Спасителя»;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и выделение главной мысли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«Охраняется государством».</w:t>
            </w:r>
          </w:p>
        </w:tc>
        <w:tc>
          <w:tcPr>
            <w:tcW w:w="3402" w:type="dxa"/>
          </w:tcPr>
          <w:p w14:paraId="74F9867E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текст, выделять в нём главное и формулировать своими словами.</w:t>
            </w:r>
          </w:p>
          <w:p w14:paraId="23A98FFA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</w:tr>
      <w:tr w:rsidR="00DA412B" w:rsidRPr="00945499" w14:paraId="0C22ED94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52CB0A08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513" w:type="dxa"/>
          </w:tcPr>
          <w:p w14:paraId="524CC55F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Хранить память предков. Уважение к труду, обычаям, вере предков.</w:t>
            </w:r>
          </w:p>
        </w:tc>
        <w:tc>
          <w:tcPr>
            <w:tcW w:w="627" w:type="dxa"/>
          </w:tcPr>
          <w:p w14:paraId="663CC000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439EAED2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Учебный диалог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обсуждение статьи Д. Лихачева «Память».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Оценка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рассказе-объяснении учителя.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Выделение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главной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мысли</w:t>
            </w:r>
            <w:proofErr w:type="spellEnd"/>
            <w:r w:rsidRPr="00AA2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39A57A91" w14:textId="77777777" w:rsidR="00DA412B" w:rsidRPr="00DA412B" w:rsidRDefault="00DA412B" w:rsidP="00CC3E76">
            <w:pPr>
              <w:shd w:val="clear" w:color="auto" w:fill="FFFFFF"/>
              <w:tabs>
                <w:tab w:val="left" w:pos="1416"/>
              </w:tabs>
              <w:ind w:firstLine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  целостности   окружающего   </w:t>
            </w:r>
            <w:proofErr w:type="gramStart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мира,   </w:t>
            </w:r>
            <w:proofErr w:type="gramEnd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  знаний   о российской многонациональной культуре, особенностях традиционных религий России;</w:t>
            </w:r>
          </w:p>
          <w:p w14:paraId="1C5BE312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 полученных</w:t>
            </w:r>
            <w:proofErr w:type="gramEnd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знаний  в  продуктивной  и  преобразующей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 способность к работе с информацией, представленной разными средствами.</w:t>
            </w:r>
          </w:p>
        </w:tc>
      </w:tr>
      <w:tr w:rsidR="00DA412B" w:rsidRPr="00945499" w14:paraId="72CBD6C5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3300F78C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513" w:type="dxa"/>
          </w:tcPr>
          <w:p w14:paraId="472572DA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Примеры благотворительности из российской истории.</w:t>
            </w:r>
          </w:p>
        </w:tc>
        <w:tc>
          <w:tcPr>
            <w:tcW w:w="627" w:type="dxa"/>
          </w:tcPr>
          <w:p w14:paraId="02B3E97E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4B114783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Чтение и 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текста учебника «Творить    благо».   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Коммуникативная деятельность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послушаем друг друга, выскажем свое мнение: можем ли мы принять                  участие в благотворительности? </w:t>
            </w:r>
          </w:p>
        </w:tc>
        <w:tc>
          <w:tcPr>
            <w:tcW w:w="3402" w:type="dxa"/>
          </w:tcPr>
          <w:p w14:paraId="70F14408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</w:tc>
      </w:tr>
      <w:tr w:rsidR="00DA412B" w:rsidRPr="00945499" w14:paraId="6E6AD295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10FB4B1D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513" w:type="dxa"/>
          </w:tcPr>
          <w:p w14:paraId="137D61A4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меценаты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4C179CB4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40E39436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Составление 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портрета</w:t>
            </w:r>
            <w:proofErr w:type="gramEnd"/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героя художественного  полотна  (И. 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  С.И.  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Мамонтова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</w:tc>
        <w:tc>
          <w:tcPr>
            <w:tcW w:w="3402" w:type="dxa"/>
          </w:tcPr>
          <w:p w14:paraId="75B9A7E4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Высказывать предположения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последствиях неправильного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(безнравственного) поведения человека. </w:t>
            </w:r>
            <w:r w:rsidRPr="00DA41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Оценивать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 поступки, соотнося их с правилами нравственности и этики; намечать способы саморазвития.</w:t>
            </w:r>
          </w:p>
        </w:tc>
      </w:tr>
      <w:tr w:rsidR="00DA412B" w:rsidRPr="00AA2DFC" w14:paraId="6F0E5A21" w14:textId="77777777" w:rsidTr="00DA412B">
        <w:trPr>
          <w:jc w:val="center"/>
        </w:trPr>
        <w:tc>
          <w:tcPr>
            <w:tcW w:w="10881" w:type="dxa"/>
            <w:gridSpan w:val="6"/>
          </w:tcPr>
          <w:p w14:paraId="131D889B" w14:textId="77777777" w:rsidR="00DA412B" w:rsidRPr="00AA2DFC" w:rsidRDefault="00DA412B" w:rsidP="00CC3E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Твой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духовный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мир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(8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часов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</w:p>
        </w:tc>
      </w:tr>
      <w:tr w:rsidR="00DA412B" w:rsidRPr="00945499" w14:paraId="4A0D41D5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14A48A32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513" w:type="dxa"/>
          </w:tcPr>
          <w:p w14:paraId="07564A5A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Что составляет твой духовный мир.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Взгляды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146F1C4A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059D0233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</w:t>
            </w:r>
            <w:r w:rsidRPr="00DA41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объяснении учителя «Что такое этикет и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   он    нужен?».    </w:t>
            </w:r>
          </w:p>
        </w:tc>
        <w:tc>
          <w:tcPr>
            <w:tcW w:w="3402" w:type="dxa"/>
          </w:tcPr>
          <w:p w14:paraId="736A24A8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кругозора и культурного опыта школьника, формирование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умения воспринимать мир не только рационально, но и образно.</w:t>
            </w:r>
          </w:p>
        </w:tc>
      </w:tr>
      <w:tr w:rsidR="00DA412B" w:rsidRPr="00945499" w14:paraId="07F00BA8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79A36B81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513" w:type="dxa"/>
          </w:tcPr>
          <w:p w14:paraId="0D603FFC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Интересы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склонности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убеждения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40834D6F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083E7F95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Практическая </w:t>
            </w:r>
            <w:r w:rsidRPr="00DA412B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«Учимся быть образованными». </w:t>
            </w: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Учебный    </w:t>
            </w:r>
            <w:proofErr w:type="gramStart"/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диалог:   </w:t>
            </w:r>
            <w:proofErr w:type="gramEnd"/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обсудим    вместе, заполним устно таблицу, дополним ее.</w:t>
            </w:r>
          </w:p>
        </w:tc>
        <w:tc>
          <w:tcPr>
            <w:tcW w:w="3402" w:type="dxa"/>
          </w:tcPr>
          <w:p w14:paraId="60B12BF4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</w:tr>
      <w:tr w:rsidR="00DA412B" w:rsidRPr="00945499" w14:paraId="5C38A9BC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1EFBE19B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513" w:type="dxa"/>
          </w:tcPr>
          <w:p w14:paraId="400ACC47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Культура человека и его образованность.</w:t>
            </w:r>
          </w:p>
        </w:tc>
        <w:tc>
          <w:tcPr>
            <w:tcW w:w="627" w:type="dxa"/>
          </w:tcPr>
          <w:p w14:paraId="794B98E1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434EED1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BAA429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Участвовать в диалоге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высказывать свои суждения, анализировать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высказывания участников беседы, добавлять, приводить доказательства.</w:t>
            </w:r>
          </w:p>
        </w:tc>
      </w:tr>
      <w:tr w:rsidR="00DA412B" w:rsidRPr="00945499" w14:paraId="4A208C19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04D48045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513" w:type="dxa"/>
          </w:tcPr>
          <w:p w14:paraId="67498AEA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Влияние образования на повышение уровня культуры.</w:t>
            </w:r>
          </w:p>
        </w:tc>
        <w:tc>
          <w:tcPr>
            <w:tcW w:w="627" w:type="dxa"/>
          </w:tcPr>
          <w:p w14:paraId="0B632786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75F00476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81955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Участвовать в диалоге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высказывать свои суждения, анализировать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высказывания участников беседы, добавлять, приводить доказательства.</w:t>
            </w:r>
          </w:p>
        </w:tc>
      </w:tr>
      <w:tr w:rsidR="00DA412B" w:rsidRPr="00945499" w14:paraId="66EC8C08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5DAB7A17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513" w:type="dxa"/>
          </w:tcPr>
          <w:p w14:paraId="1677AA7C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627" w:type="dxa"/>
          </w:tcPr>
          <w:p w14:paraId="07D420A1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FF48233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33C3D5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</w:tr>
      <w:tr w:rsidR="00DA412B" w:rsidRPr="00945499" w14:paraId="6771A859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1BC4FDF4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513" w:type="dxa"/>
          </w:tcPr>
          <w:p w14:paraId="6F4F3475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Эмоциональное отношение к окружающему миру, проявление чувств.</w:t>
            </w:r>
          </w:p>
        </w:tc>
        <w:tc>
          <w:tcPr>
            <w:tcW w:w="627" w:type="dxa"/>
          </w:tcPr>
          <w:p w14:paraId="4C9C5CE5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25A4A8B7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E9410F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</w:tr>
      <w:tr w:rsidR="00DA412B" w:rsidRPr="00945499" w14:paraId="696858BE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0E545E9D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13" w:type="dxa"/>
          </w:tcPr>
          <w:p w14:paraId="55BE5F50" w14:textId="77777777" w:rsidR="00DA412B" w:rsidRPr="00DA412B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627" w:type="dxa"/>
          </w:tcPr>
          <w:p w14:paraId="035B5556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1E56C7A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7F72EA" w14:textId="77777777" w:rsidR="00DA412B" w:rsidRPr="00DA412B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Участвовать в диалоге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высказывать свои суждения, анализировать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высказывания участников беседы, добавлять, приводить доказательства.</w:t>
            </w:r>
          </w:p>
        </w:tc>
      </w:tr>
      <w:tr w:rsidR="00DA412B" w:rsidRPr="00AA2DFC" w14:paraId="3CE7A978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632153C7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513" w:type="dxa"/>
          </w:tcPr>
          <w:p w14:paraId="1097E292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поведения человека. Этикет в разных жизненных ситуациях.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14:paraId="2DDBB662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0F0A20B" w14:textId="77777777" w:rsidR="00DA412B" w:rsidRPr="00DA412B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Совместная деятельность в группах: анализ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представленной в </w:t>
            </w:r>
            <w:r w:rsidRPr="00DA412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дидактических текстах К.Д. Ушинского.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описательного рассказа по </w:t>
            </w:r>
            <w:r w:rsidRPr="00DA41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картине П. Федотова «Свежий кавалер».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3402" w:type="dxa"/>
          </w:tcPr>
          <w:p w14:paraId="0A85750A" w14:textId="77777777" w:rsidR="00DA412B" w:rsidRPr="00AA2DFC" w:rsidRDefault="00DA412B" w:rsidP="00CC3E76">
            <w:pPr>
              <w:ind w:firstLine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1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Создавать </w:t>
            </w:r>
            <w:r w:rsidRPr="00DA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изображениям (художественным полотнам, иконам, иллюстрациям) словесный портрет героя. </w:t>
            </w:r>
            <w:proofErr w:type="spellStart"/>
            <w:r w:rsidRPr="00AA2DFC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proofErr w:type="spellEnd"/>
            <w:r w:rsidRPr="00AA2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личностей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12B" w:rsidRPr="00AA2DFC" w14:paraId="798EE661" w14:textId="77777777" w:rsidTr="00DA412B">
        <w:trPr>
          <w:jc w:val="center"/>
        </w:trPr>
        <w:tc>
          <w:tcPr>
            <w:tcW w:w="10881" w:type="dxa"/>
            <w:gridSpan w:val="6"/>
          </w:tcPr>
          <w:p w14:paraId="1E5D3A36" w14:textId="77777777" w:rsidR="00DA412B" w:rsidRPr="00AA2DFC" w:rsidRDefault="00DA412B" w:rsidP="00CC3E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Заключительный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 </w:t>
            </w:r>
            <w:proofErr w:type="spellStart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</w:t>
            </w:r>
            <w:proofErr w:type="spellEnd"/>
            <w:r w:rsidRPr="00AA2D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</w:p>
        </w:tc>
      </w:tr>
      <w:tr w:rsidR="00DA412B" w:rsidRPr="00945499" w14:paraId="4A7D31AF" w14:textId="77777777" w:rsidTr="00DA412B">
        <w:trPr>
          <w:gridAfter w:val="1"/>
          <w:wAfter w:w="24" w:type="dxa"/>
          <w:jc w:val="center"/>
        </w:trPr>
        <w:tc>
          <w:tcPr>
            <w:tcW w:w="527" w:type="dxa"/>
          </w:tcPr>
          <w:p w14:paraId="7A29235A" w14:textId="77777777" w:rsidR="00DA412B" w:rsidRPr="00AA2DFC" w:rsidRDefault="00DA412B" w:rsidP="00CC3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513" w:type="dxa"/>
          </w:tcPr>
          <w:p w14:paraId="173E2750" w14:textId="77777777" w:rsidR="00DA412B" w:rsidRPr="00AA2DFC" w:rsidRDefault="00DA412B" w:rsidP="00CC3E76">
            <w:pPr>
              <w:ind w:firstLine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  <w:proofErr w:type="spellEnd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627" w:type="dxa"/>
          </w:tcPr>
          <w:p w14:paraId="4676E607" w14:textId="77777777" w:rsidR="00DA412B" w:rsidRPr="00AA2DFC" w:rsidRDefault="00DA412B" w:rsidP="00CC3E76">
            <w:pPr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5A637CB3" w14:textId="77777777" w:rsidR="00DA412B" w:rsidRPr="00AA2DFC" w:rsidRDefault="00DA412B" w:rsidP="00CC3E76">
            <w:pPr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тестового</w:t>
            </w:r>
            <w:proofErr w:type="spellEnd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DF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402" w:type="dxa"/>
          </w:tcPr>
          <w:p w14:paraId="35B3B6EB" w14:textId="77777777" w:rsidR="00DA412B" w:rsidRPr="00DA412B" w:rsidRDefault="00DA412B" w:rsidP="00CC3E76">
            <w:pPr>
              <w:ind w:firstLine="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1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Систематизация и обобщение знаний по предмету.</w:t>
            </w:r>
          </w:p>
        </w:tc>
      </w:tr>
    </w:tbl>
    <w:p w14:paraId="06AD36FA" w14:textId="77777777" w:rsidR="00DA412B" w:rsidRDefault="00DA412B" w:rsidP="00C7347D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5EA92094" w14:textId="0B3EE393" w:rsidR="00C7347D" w:rsidRPr="00DA412B" w:rsidRDefault="00D86BB2" w:rsidP="00DA412B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</w:t>
      </w:r>
    </w:p>
    <w:p w14:paraId="1953AB34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14:paraId="39DBB0C6" w14:textId="77777777" w:rsidR="002923FE" w:rsidRPr="00DA412B" w:rsidRDefault="00D86BB2" w:rsidP="00DA412B">
      <w:pPr>
        <w:autoSpaceDE w:val="0"/>
        <w:autoSpaceDN w:val="0"/>
        <w:spacing w:before="346"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C196F53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Виноградова Н.Ф., Власенко В.И., Поляков А.В., Основы духовно-нравственной культ</w:t>
      </w:r>
      <w:r w:rsidR="00C7347D"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DA412B">
        <w:rPr>
          <w:rFonts w:ascii="Times New Roman" w:hAnsi="Times New Roman" w:cs="Times New Roman"/>
          <w:szCs w:val="24"/>
          <w:lang w:val="ru-RU"/>
        </w:rPr>
        <w:br/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14:paraId="36D0A35C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D17E2F3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к курсу учебника «Основы духовно-нравственной культуры народов России» Н.Ф. Виноградова, В.И. Власенко, А.В. Поляков. – М.: 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-Граф, 2019.</w:t>
      </w:r>
    </w:p>
    <w:p w14:paraId="186A7F03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8975DF2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14:paraId="71FBEE2B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14:paraId="68ECDEFB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sept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</w:p>
    <w:p w14:paraId="62332AA8" w14:textId="77777777" w:rsidR="00C7347D" w:rsidRPr="00DA412B" w:rsidRDefault="002337AC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10" w:history="1"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onlinetestpad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com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tests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orkse</w:t>
        </w:r>
        <w:proofErr w:type="spellEnd"/>
      </w:hyperlink>
    </w:p>
    <w:p w14:paraId="5FF86950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Презентации к урокам по ОРКСЭ</w:t>
      </w:r>
      <w:r w:rsidR="00C7347D"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ED0CAF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proshkolu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club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opk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/1-11112-70096/ Разработки уроков – Современный Учительский Портал </w:t>
      </w:r>
      <w:r w:rsidR="00997436"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C0C819F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Притчи - 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pritchi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/.</w:t>
      </w:r>
    </w:p>
    <w:p w14:paraId="46D587C1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Книга для учителя </w:t>
      </w:r>
    </w:p>
    <w:p w14:paraId="08C5CC89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Тесты</w:t>
      </w:r>
      <w:r w:rsidR="00C7347D"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онлайн: </w:t>
      </w:r>
    </w:p>
    <w:p w14:paraId="274459F2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radugadetstva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tstr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/?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=74 </w:t>
      </w:r>
    </w:p>
    <w:p w14:paraId="043B58E8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testedu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orkse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/4-</w:t>
      </w:r>
      <w:proofErr w:type="spellStart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</w:p>
    <w:p w14:paraId="73CE7466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Итоговый тест "Основы мировых религиозных культур" </w:t>
      </w:r>
      <w:r w:rsidRPr="00DA412B">
        <w:rPr>
          <w:rFonts w:ascii="Times New Roman" w:hAnsi="Times New Roman" w:cs="Times New Roman"/>
          <w:szCs w:val="24"/>
          <w:lang w:val="ru-RU"/>
        </w:rPr>
        <w:br/>
      </w:r>
      <w:hyperlink r:id="rId11" w:history="1"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nsportal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nachalnaya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shkola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orkse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/2012/12/01/4-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klass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orkse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modul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osnovy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mirovykh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religioznykh</w:t>
        </w:r>
        <w:proofErr w:type="spellEnd"/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="00C7347D" w:rsidRPr="00DA412B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kultur</w:t>
        </w:r>
      </w:hyperlink>
    </w:p>
    <w:p w14:paraId="52546F21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Итоговое тестирование по ОДНКНР 5 класс </w:t>
      </w:r>
    </w:p>
    <w:p w14:paraId="0C382B6B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Тесты по ОДНКНР 5 класс</w:t>
      </w:r>
    </w:p>
    <w:p w14:paraId="61E666F5" w14:textId="77777777" w:rsidR="002923FE" w:rsidRPr="00DA412B" w:rsidRDefault="002923FE" w:rsidP="00DA412B">
      <w:pPr>
        <w:autoSpaceDE w:val="0"/>
        <w:autoSpaceDN w:val="0"/>
        <w:spacing w:after="78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14:paraId="5F08C2F5" w14:textId="77777777" w:rsidR="00997436" w:rsidRPr="00DA412B" w:rsidRDefault="00997436" w:rsidP="00DA412B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E2C17CE" w14:textId="77777777" w:rsidR="00C7347D" w:rsidRPr="00DA412B" w:rsidRDefault="00D86BB2" w:rsidP="00DA412B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</w:t>
      </w:r>
    </w:p>
    <w:p w14:paraId="2C9A1BC5" w14:textId="77777777" w:rsidR="002923FE" w:rsidRPr="00DA412B" w:rsidRDefault="00D86BB2" w:rsidP="00DA412B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14:paraId="2F2817A1" w14:textId="77777777" w:rsidR="00997436" w:rsidRPr="00DA412B" w:rsidRDefault="00997436" w:rsidP="00DA412B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Cs w:val="24"/>
          <w:lang w:val="ru-RU"/>
        </w:rPr>
      </w:pPr>
    </w:p>
    <w:p w14:paraId="301F44C5" w14:textId="77777777" w:rsidR="002923FE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14:paraId="3A9E05C5" w14:textId="77777777" w:rsidR="00C7347D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14:paraId="5B5025FD" w14:textId="77777777" w:rsidR="002923FE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технические средства обучения: компьютер с выходом в 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проектор, колонки, принтер; </w:t>
      </w:r>
    </w:p>
    <w:p w14:paraId="2CCE496E" w14:textId="77777777" w:rsidR="002923FE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14:paraId="00E3D7BB" w14:textId="77777777" w:rsidR="00C7347D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классная доска с набором приспособлений для крепления таблиц, картинок;</w:t>
      </w:r>
    </w:p>
    <w:p w14:paraId="3FD7E172" w14:textId="77777777" w:rsidR="00C7347D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14:paraId="57F0BB50" w14:textId="77777777" w:rsidR="00C7347D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хрестоматийные материалы, включающие тексты художественных произведений, тематически связанные с содержанием курса;</w:t>
      </w:r>
    </w:p>
    <w:p w14:paraId="494EDCC1" w14:textId="77777777" w:rsidR="00C7347D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документальные источники (фрагменты текстов исторических письменных источников), </w:t>
      </w:r>
    </w:p>
    <w:p w14:paraId="7177B925" w14:textId="77777777" w:rsidR="00C7347D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энциклопедическая и справочная литература печатные пособия, в т.ч. картографические издания, </w:t>
      </w:r>
    </w:p>
    <w:p w14:paraId="1906A2E6" w14:textId="77777777" w:rsidR="002923FE" w:rsidRPr="00DA412B" w:rsidRDefault="00D86BB2" w:rsidP="00DA412B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4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</w:t>
      </w:r>
      <w:r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иллюстративные материалы, включая п</w:t>
      </w:r>
      <w:r w:rsidR="00BF546E"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ортреты выдающихся людей Росс</w:t>
      </w:r>
      <w:r w:rsidR="00997436" w:rsidRPr="00DA41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ии.</w:t>
      </w:r>
    </w:p>
    <w:p w14:paraId="5FEB21BF" w14:textId="77777777" w:rsidR="00050A00" w:rsidRDefault="00050A00" w:rsidP="00DA412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14:paraId="28F0AB68" w14:textId="4EE32043" w:rsidR="00050A00" w:rsidRPr="00050A00" w:rsidRDefault="00050A00" w:rsidP="00050A00">
      <w:pPr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50A00">
        <w:rPr>
          <w:rFonts w:ascii="Times New Roman" w:eastAsia="Calibri" w:hAnsi="Times New Roman"/>
          <w:b/>
          <w:spacing w:val="-3"/>
          <w:sz w:val="24"/>
          <w:szCs w:val="24"/>
          <w:lang w:val="ru-RU"/>
        </w:rPr>
        <w:t>УЧЕБНО-МЕТОДИЧЕСКОЕ И МАТЕРИАЛЬНО-ТЕХНИЧЕСКОЕ ОБЕСПЕЧЕНИЕ УЧЕБНОГО ПРОЦЕССА</w:t>
      </w:r>
    </w:p>
    <w:p w14:paraId="4D35F58F" w14:textId="5A7A8296" w:rsidR="00DA412B" w:rsidRPr="00050A00" w:rsidRDefault="00DA412B" w:rsidP="00DA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Программа: 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комплексного учебного курса «Основы духовно-нравственной культуры народов России» авторы</w:t>
      </w:r>
      <w:r w:rsidRPr="00050A00">
        <w:rPr>
          <w:rFonts w:ascii="Times New Roman" w:hAnsi="Times New Roman" w:cs="Times New Roman"/>
          <w:bCs/>
          <w:sz w:val="24"/>
          <w:szCs w:val="24"/>
          <w:lang w:val="ru-RU"/>
        </w:rPr>
        <w:t>: Н.Ф. Виноградова, В.И. Власенко, А.В. Поляков</w:t>
      </w:r>
      <w:r w:rsidRPr="00050A0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 Примерная основная </w:t>
      </w:r>
      <w:r w:rsidRPr="00050A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образовательная программа образовательного учреждения: основная школа. 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— М.: </w:t>
      </w:r>
      <w:proofErr w:type="spell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-Граф, 2015; </w:t>
      </w:r>
    </w:p>
    <w:p w14:paraId="2A1A4C63" w14:textId="77777777" w:rsidR="00DA412B" w:rsidRPr="00050A00" w:rsidRDefault="00DA412B" w:rsidP="00DA412B">
      <w:pPr>
        <w:spacing w:after="0" w:line="240" w:lineRule="auto"/>
        <w:ind w:left="10" w:right="71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>Программа. Поурочно-тематическое планирование. Основы духовно-нравственной культуры народов России. 5-6 класс. Н.Ф. Виноградова. – Российский учебник, 2019</w:t>
      </w:r>
    </w:p>
    <w:p w14:paraId="4DF138D9" w14:textId="77777777" w:rsidR="00DA412B" w:rsidRPr="00050A00" w:rsidRDefault="00DA412B" w:rsidP="00DA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1EB03A" w14:textId="08C13FB8" w:rsidR="00DA412B" w:rsidRDefault="00DA412B" w:rsidP="00DA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Учебник:</w:t>
      </w:r>
      <w:r w:rsidR="00050A0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Основы духовно-нравственной культуры народов </w:t>
      </w:r>
      <w:proofErr w:type="gramStart"/>
      <w:r w:rsidRPr="00050A00">
        <w:rPr>
          <w:rFonts w:ascii="Times New Roman" w:hAnsi="Times New Roman" w:cs="Times New Roman"/>
          <w:sz w:val="24"/>
          <w:szCs w:val="24"/>
          <w:lang w:val="ru-RU"/>
        </w:rPr>
        <w:t>России :</w:t>
      </w:r>
      <w:proofErr w:type="gram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учащихся общеобразовательных организаций / Н.Ф. Виноградова, В.И. Власенко, А.В. Поляков. – 4-е изд., стереотип. – </w:t>
      </w:r>
      <w:proofErr w:type="gram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-Граф, 2019.</w:t>
      </w:r>
    </w:p>
    <w:p w14:paraId="465B8147" w14:textId="77777777" w:rsidR="00DA412B" w:rsidRPr="00050A00" w:rsidRDefault="00DA412B" w:rsidP="00DA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Рабочая тетрадь: 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Основы духовно-нравственной культуры народов России: 5 </w:t>
      </w:r>
      <w:proofErr w:type="gram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класс :</w:t>
      </w:r>
      <w:proofErr w:type="gram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 рабочая тетрадь / Н.Ф. Виноградова. – </w:t>
      </w:r>
      <w:proofErr w:type="gram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-Граф, 2018.</w:t>
      </w:r>
    </w:p>
    <w:p w14:paraId="3F7B6353" w14:textId="77777777" w:rsidR="00DA412B" w:rsidRPr="00050A00" w:rsidRDefault="00DA412B" w:rsidP="00DA4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Методическое пособие: 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Основы духовно-нравственной культуры народов </w:t>
      </w:r>
      <w:proofErr w:type="gramStart"/>
      <w:r w:rsidRPr="00050A00">
        <w:rPr>
          <w:rFonts w:ascii="Times New Roman" w:hAnsi="Times New Roman" w:cs="Times New Roman"/>
          <w:sz w:val="24"/>
          <w:szCs w:val="24"/>
          <w:lang w:val="ru-RU"/>
        </w:rPr>
        <w:t>России :</w:t>
      </w:r>
      <w:proofErr w:type="gram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 5 класс : методические рекомендации / Н.Ф. Виноградова. – </w:t>
      </w:r>
      <w:proofErr w:type="gram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-Граф, 2018.</w:t>
      </w:r>
    </w:p>
    <w:p w14:paraId="7B9E3B85" w14:textId="77777777" w:rsidR="00DA412B" w:rsidRPr="00050A00" w:rsidRDefault="00DA412B" w:rsidP="00050A0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50A00">
        <w:rPr>
          <w:rFonts w:ascii="Times New Roman" w:hAnsi="Times New Roman" w:cs="Times New Roman"/>
          <w:i/>
          <w:sz w:val="24"/>
          <w:szCs w:val="24"/>
          <w:u w:val="single"/>
        </w:rPr>
        <w:t>Интернет-ресурсы</w:t>
      </w:r>
      <w:proofErr w:type="spellEnd"/>
      <w:r w:rsidRPr="00050A00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14:paraId="3C7EE85C" w14:textId="77777777" w:rsidR="00DA412B" w:rsidRPr="00050A00" w:rsidRDefault="00DA412B" w:rsidP="00050A00">
      <w:pPr>
        <w:pStyle w:val="ae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Каталог образовательных ресурсов сети Интернет для школы - </w:t>
      </w:r>
      <w:hyperlink r:id="rId12" w:history="1"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</w:t>
        </w:r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://</w:t>
        </w:r>
        <w:proofErr w:type="spellStart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katalog</w:t>
        </w:r>
        <w:proofErr w:type="spellEnd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iot</w:t>
        </w:r>
        <w:proofErr w:type="spellEnd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ru</w:t>
        </w:r>
        <w:proofErr w:type="spellEnd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/</w:t>
        </w:r>
      </w:hyperlink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6BA4F1A1" w14:textId="77777777" w:rsidR="00DA412B" w:rsidRPr="00050A00" w:rsidRDefault="00DA412B" w:rsidP="00050A00">
      <w:pPr>
        <w:pStyle w:val="ae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</w:t>
      </w:r>
      <w:proofErr w:type="gramStart"/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ресурсов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gramEnd"/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http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collection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edu</w:t>
      </w:r>
      <w:proofErr w:type="spellEnd"/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</w:p>
    <w:p w14:paraId="31D69E68" w14:textId="77777777" w:rsidR="00DA412B" w:rsidRPr="00050A00" w:rsidRDefault="00DA412B" w:rsidP="00050A00">
      <w:pPr>
        <w:pStyle w:val="ae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50A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-</w:t>
      </w:r>
      <w:r w:rsidRPr="00050A0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3" w:history="1"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</w:t>
        </w:r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://</w:t>
        </w:r>
        <w:proofErr w:type="spellStart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fcior</w:t>
        </w:r>
        <w:proofErr w:type="spellEnd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edu</w:t>
        </w:r>
        <w:proofErr w:type="spellEnd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050A00">
          <w:rPr>
            <w:rFonts w:ascii="Times New Roman" w:eastAsia="Calibri" w:hAnsi="Times New Roman" w:cs="Times New Roman"/>
            <w:color w:val="000000"/>
            <w:sz w:val="24"/>
            <w:szCs w:val="24"/>
          </w:rPr>
          <w:t>ru</w:t>
        </w:r>
        <w:proofErr w:type="spellEnd"/>
      </w:hyperlink>
    </w:p>
    <w:p w14:paraId="1187CB6F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Сайт издательства </w:t>
      </w:r>
      <w:proofErr w:type="spellStart"/>
      <w:r w:rsidRPr="00050A00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-Граф -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vgf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21941806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Сайт «Основы религиозных культур и светской этики»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orkce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apkpro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496A6895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Сайт Министерства образования и науки РФ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0A00">
        <w:rPr>
          <w:rFonts w:ascii="Times New Roman" w:hAnsi="Times New Roman" w:cs="Times New Roman"/>
          <w:sz w:val="24"/>
          <w:szCs w:val="24"/>
        </w:rPr>
        <w:t>gov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23B0422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портал «Российское образование»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D1A4452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Российский образовательный портал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0A00">
        <w:rPr>
          <w:rFonts w:ascii="Times New Roman" w:hAnsi="Times New Roman" w:cs="Times New Roman"/>
          <w:sz w:val="24"/>
          <w:szCs w:val="24"/>
        </w:rPr>
        <w:t>school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73BBF1ED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Московской Патриархии Русской Православной Церкви - 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patriarchia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C3CFFEC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Каталог учебных изданий, электронного оборудования и электронных образовательных ресурсов для общего образования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ndce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B32A6BA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Школьный портал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portalschool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0132E492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портал «Информационно-коммуникационные технологии в образовании»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ict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187774F5" w14:textId="77777777" w:rsidR="00DA412B" w:rsidRPr="00050A00" w:rsidRDefault="00DA412B" w:rsidP="00050A00">
      <w:pPr>
        <w:pStyle w:val="ae"/>
        <w:numPr>
          <w:ilvl w:val="0"/>
          <w:numId w:val="10"/>
        </w:numPr>
        <w:suppressAutoHyphens/>
        <w:spacing w:after="0" w:line="24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A00">
        <w:rPr>
          <w:rFonts w:ascii="Times New Roman" w:hAnsi="Times New Roman" w:cs="Times New Roman"/>
          <w:sz w:val="24"/>
          <w:szCs w:val="24"/>
          <w:lang w:val="ru-RU"/>
        </w:rPr>
        <w:t xml:space="preserve">Российский портал открытого образования - </w:t>
      </w:r>
      <w:r w:rsidRPr="00050A00">
        <w:rPr>
          <w:rFonts w:ascii="Times New Roman" w:hAnsi="Times New Roman" w:cs="Times New Roman"/>
          <w:sz w:val="24"/>
          <w:szCs w:val="24"/>
        </w:rPr>
        <w:t>http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050A00">
        <w:rPr>
          <w:rFonts w:ascii="Times New Roman" w:hAnsi="Times New Roman" w:cs="Times New Roman"/>
          <w:sz w:val="24"/>
          <w:szCs w:val="24"/>
        </w:rPr>
        <w:t>www</w:t>
      </w:r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opennet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50A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50A0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2EA41F1B" w14:textId="77777777" w:rsidR="00D86BB2" w:rsidRPr="00050A00" w:rsidRDefault="00D86BB2" w:rsidP="00050A00">
      <w:pPr>
        <w:ind w:left="284" w:hanging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86BB2" w:rsidRPr="00050A00" w:rsidSect="00997436">
      <w:pgSz w:w="11900" w:h="16840"/>
      <w:pgMar w:top="709" w:right="701" w:bottom="1440" w:left="1440" w:header="720" w:footer="720" w:gutter="0"/>
      <w:cols w:space="720" w:equalWidth="0">
        <w:col w:w="975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6FF" w14:textId="77777777" w:rsidR="002337AC" w:rsidRDefault="002337AC" w:rsidP="00D86BB2">
      <w:pPr>
        <w:spacing w:after="0" w:line="240" w:lineRule="auto"/>
      </w:pPr>
      <w:r>
        <w:separator/>
      </w:r>
    </w:p>
  </w:endnote>
  <w:endnote w:type="continuationSeparator" w:id="0">
    <w:p w14:paraId="40DB3BC9" w14:textId="77777777" w:rsidR="002337AC" w:rsidRDefault="002337AC" w:rsidP="00D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6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B537F06" w14:textId="77777777" w:rsidR="00DF6870" w:rsidRPr="00BF546E" w:rsidRDefault="00AE0326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BF546E">
          <w:rPr>
            <w:rFonts w:ascii="Times New Roman" w:hAnsi="Times New Roman" w:cs="Times New Roman"/>
            <w:sz w:val="20"/>
          </w:rPr>
          <w:fldChar w:fldCharType="begin"/>
        </w:r>
        <w:r w:rsidR="00DF6870" w:rsidRPr="00BF546E">
          <w:rPr>
            <w:rFonts w:ascii="Times New Roman" w:hAnsi="Times New Roman" w:cs="Times New Roman"/>
            <w:sz w:val="20"/>
          </w:rPr>
          <w:instrText>PAGE   \* MERGEFORMAT</w:instrText>
        </w:r>
        <w:r w:rsidRPr="00BF546E">
          <w:rPr>
            <w:rFonts w:ascii="Times New Roman" w:hAnsi="Times New Roman" w:cs="Times New Roman"/>
            <w:sz w:val="20"/>
          </w:rPr>
          <w:fldChar w:fldCharType="separate"/>
        </w:r>
        <w:r w:rsidR="00997436" w:rsidRPr="00997436">
          <w:rPr>
            <w:rFonts w:ascii="Times New Roman" w:hAnsi="Times New Roman" w:cs="Times New Roman"/>
            <w:noProof/>
            <w:sz w:val="20"/>
            <w:lang w:val="ru-RU"/>
          </w:rPr>
          <w:t>25</w:t>
        </w:r>
        <w:r w:rsidRPr="00BF546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D3CF168" w14:textId="77777777" w:rsidR="00DF6870" w:rsidRPr="00BF546E" w:rsidRDefault="00DF6870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4DCC" w14:textId="77777777" w:rsidR="002337AC" w:rsidRDefault="002337AC" w:rsidP="00D86BB2">
      <w:pPr>
        <w:spacing w:after="0" w:line="240" w:lineRule="auto"/>
      </w:pPr>
      <w:r>
        <w:separator/>
      </w:r>
    </w:p>
  </w:footnote>
  <w:footnote w:type="continuationSeparator" w:id="0">
    <w:p w14:paraId="69337C2D" w14:textId="77777777" w:rsidR="002337AC" w:rsidRDefault="002337AC" w:rsidP="00D8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00F48"/>
    <w:rsid w:val="00034616"/>
    <w:rsid w:val="00046D8E"/>
    <w:rsid w:val="00050A00"/>
    <w:rsid w:val="0006063C"/>
    <w:rsid w:val="000845E0"/>
    <w:rsid w:val="000A5107"/>
    <w:rsid w:val="000F6747"/>
    <w:rsid w:val="0015074B"/>
    <w:rsid w:val="002337AC"/>
    <w:rsid w:val="002923FE"/>
    <w:rsid w:val="0029639D"/>
    <w:rsid w:val="00326F90"/>
    <w:rsid w:val="00533B01"/>
    <w:rsid w:val="00631A89"/>
    <w:rsid w:val="0070434A"/>
    <w:rsid w:val="00770224"/>
    <w:rsid w:val="007D1079"/>
    <w:rsid w:val="00841B00"/>
    <w:rsid w:val="008E6501"/>
    <w:rsid w:val="00945499"/>
    <w:rsid w:val="00997436"/>
    <w:rsid w:val="00A433C4"/>
    <w:rsid w:val="00AA1D8D"/>
    <w:rsid w:val="00AE0326"/>
    <w:rsid w:val="00B47730"/>
    <w:rsid w:val="00BF546E"/>
    <w:rsid w:val="00C158B6"/>
    <w:rsid w:val="00C32DBB"/>
    <w:rsid w:val="00C7347D"/>
    <w:rsid w:val="00CB0664"/>
    <w:rsid w:val="00D20670"/>
    <w:rsid w:val="00D44A43"/>
    <w:rsid w:val="00D86BB2"/>
    <w:rsid w:val="00DA412B"/>
    <w:rsid w:val="00DE1161"/>
    <w:rsid w:val="00DF6870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22FA0"/>
  <w15:docId w15:val="{F7133762-A62C-48EE-BD5F-DFD5FE9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7347D"/>
    <w:rPr>
      <w:color w:val="0000FF" w:themeColor="hyperlink"/>
      <w:u w:val="single"/>
    </w:rPr>
  </w:style>
  <w:style w:type="paragraph" w:customStyle="1" w:styleId="aff9">
    <w:name w:val="[Без стиля]"/>
    <w:rsid w:val="00DA412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talog.i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orkse/2012/12/01/4-klass-orkse-modul-osnovy-mirovykh-religioznykh-kultu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s/ork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F9CD6-3908-412A-A17B-E0CD48AC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12953</Words>
  <Characters>73836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python-docx</dc:creator>
  <dc:description>generated by python-docx</dc:description>
  <cp:lastModifiedBy>User</cp:lastModifiedBy>
  <cp:revision>7</cp:revision>
  <dcterms:created xsi:type="dcterms:W3CDTF">2023-09-08T22:08:00Z</dcterms:created>
  <dcterms:modified xsi:type="dcterms:W3CDTF">2023-11-05T05:59:00Z</dcterms:modified>
</cp:coreProperties>
</file>